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Ty? Kto tak, jak Ty, ratuje słabego przed silnym, Wyrywa z rąk grabieżców ubogich i biednych?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podobny do ciebie, który uwalniasz uciśnionego od silniejszego, a nędznego i ubogiego od łupieżcy?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wszystkie kości moje rzeką: Panie! któż podobny tobie? który wyrywasz utrapionego od mocniejszego nadeń, a nędznego i ubogiego od drapieżcy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kości moje rzekną: JAHWE, któż podobien tobie? Wyrywając chudzinę z ręki mocniejszych nadeń, niedostatecznego i ubogiego od drapieżców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Któż, o Panie, podobny do Ciebie, który wyrywasz - [biedaka] z mocy silniejszego, z mocy grabieżcy biedaka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powiedzą: Panie, któż jest tobie równy? Ratujesz ubogiego przed silniejszym, A ubogiego i biednego przed łupieżcą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kto jest równy Tobie? Ty ratujesz słabego przed silnym, a ubogiego i biednego przed 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wszystkie moje kości: „JAHWE, któż podobny do Ciebie? Ty wyrywasz biedaka z ręki silniejszego, a ubogiego i nędzarza uwalniasz od grabieżcy”.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głosić będą: ”Jahwe, któż jest równy Tobie, który wybawiasz uciśnionego od mocniejszego, (uciśnionego i) ubogiego od łupieżcy”.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джерело життя, в твоїм світлі побачимо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członki zawołają: WIEKUISTY, kto jest równy Tobie, który wybawiasz żebrzącego od silniejszego, ubogiego i żebrzącego od łupieżcy.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moje kości powiedzą: ”JAHWE, któż jest jak ty, wyzwalający uciśnionego od kogoś silniejszego niż on, a uciśnionego i biednego – od tego, który go obrabowuje?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2024-05-29T07:01:19Z</dcterms:modified>
</cp:coreProperties>
</file>