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2035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się, obudź się na mój sąd! Mój Boże i Panie, (wstań) do sporu o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się, zbudź się na mój sąd! Mój Boże i Panie, wstań do sporu o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 i wystąp w mojej obronie, w mojej sprawie, mój Boże i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Obudźże się, a ocuć dla sądu mego, Boże mój i Panie mój! dla sprawy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a pilnuj sądu mego, Boże mój i Panie mój, sprawy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wystąp w obronie mego prawa, w mojej sprawie, mój Boże i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i obudź się ku mojej obronie, Boże i Panie mój, by prowadzić sprawę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 i stań w mojej obronie, broń mojej sprawy, Boże mój i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przyjdź mi z pomocą, Boże mój i JAHWE, broń mojej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powstań, by oddać mi sprawiedliwość, Boże mój i Panie, broń mojej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ocuć dla mojego prawa, dla mojej sprawy, mój Boże i mój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 i przebudź na mój sąd. Boże mój – JAHWE – na moją rozprawę.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2024-06-01T05:32:07Z</dcterms:modified>
</cp:coreProperties>
</file>