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tej ziemi, Na szczytach gór niech porośnie, Niech będzie jak Liban jego plon I niech zakwitną (mieszkańcy) z miasta, tak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zboże bogactwem zaleje tę ziemię, Niech szczyty gór zakołyszą się łanami, Niech owoc jego drzew przywodzi na myśl Liban I niech miasta zakwitną tak,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zasieje garść zboża w ziemi na szczytach gór, jego plon zaszumi jak Liban, a mieszkańcy miast zakwitną jak polna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wrzuci garść zboża do ziemi na wierzchu gór, zaszumi jako Liban urodzaj jego, a mieszczanie zakwitną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utwierdzenie na ziemi na wierzchu gór: podniesie się nad Liban urodzaj jego i rozkwitną się z miasta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zboża niech będzie na ziemi, niech szczyty gór nią zaszumią! Jak Liban niech plon jego kwitnie, niech będzie jego kwiat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kraju, Aż po szczyty gór, Niech zaszumi jak Liban plon jego, Niech zakwitną mieszkańcy miasta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obfitość zboża na ziemi, na szczytach gór niech szumi jak górskie lasy owoc jego! Mieszkańcy miast niech rozkwitną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zboże obrodzi na ziemi, niech się rozplenia jak trawa na ziemi, niech zaszumią kłosy na wzgórzach jak lasy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 kraju obfitość zboża, niech kłosy jego zaszumią [nawet] na szczytach gór jak [lasy] Libanu, a mieszkańcy miast niech się rozplenią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сприйняв це пізнати. Труд є переді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będzie obfitość zboża, jego plon zaszumi jak Libanon na wierzchołkach gór, a po miastach ludzie zakwitną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zboża będzie na ziemi; nadmiar będzie na wierzchu gór. Plonu jego będzie jak na Libanie, a ci z miasta zakwitną niczym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2024-06-03T00:51:30Z</dcterms:modified>
</cp:coreProperties>
</file>