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 od morza aż do morza i od rzeki aż do krajów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panować będzie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Задумали і заговорили в лукавстві, наговорили неправедність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panuje od morza do morza, i od strumienia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poddanych będzie miał od morza do morza i od Rzeki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2024-06-03T03:31:24Z</dcterms:modified>
</cp:coreProperties>
</file>