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węgiel* dla żaru** i drewno dla ognia, tym człowiek kłótliwy dla wzniecenia sporu.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węgiel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żaru i drewno dla ognia, tym człowiek kłótliwy dla wzniecenia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węgiel dla żaru i drwa do ognia, tak kłótliwy człowiek do wzniecenia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węgiel martwy służy do rozniecenia, i drwa do ognia; tak człowiek swarliwy do rozniecenia zwady.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węgle martwe do rozpalonych i jako drwa do ognia, tak człowiek gniewliwy swary pobudza.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Węgiel dla żaru, drwa dla ognia, a mąż kłótliwy dla wzniecania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węgiel dla żaru i drzewo dla ognia, tym człowiek kłótliwy dla wzniecenia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węgiel dla żaru, drewno dla ognia, tym jest kłótliwy człowiek dla wzniecenia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węgiel dla żaru, a drwa dla ognia, tym człowiek kłótliwy dla wzniecania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Węgiel do [podsycania] żaru, drwa do rozpalania ognia, a człowiek kłótliwy do wzniecania 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Ришітка для угля і дерево для огня, а поганий чоловік щоб замішати сварку.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Węgiel do żaru, drzewo do ognia, a człowiek kłótliwy do wzniecania waśni.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węgiel drzewny dla żaru, a drewno dla ognia, tak człowiek swarliwy – dla wzniecania kłótni.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węgiel, ּ</w:t>
      </w:r>
      <w:r>
        <w:rPr>
          <w:rtl/>
        </w:rPr>
        <w:t>פֶחָם</w:t>
      </w:r>
      <w:r>
        <w:rPr>
          <w:rtl w:val="0"/>
        </w:rPr>
        <w:t xml:space="preserve"> (pecham): wg G: ἐσχάρα (eschara), czyli: palenisko, </w:t>
      </w:r>
      <w:r>
        <w:rPr>
          <w:rtl/>
        </w:rPr>
        <w:t>מַּפַח</w:t>
      </w:r>
      <w:r>
        <w:rPr>
          <w:rtl w:val="0"/>
        </w:rPr>
        <w:t xml:space="preserve"> (mepach), czyli: miechy.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żar, ּ</w:t>
      </w:r>
      <w:r>
        <w:rPr>
          <w:rtl/>
        </w:rPr>
        <w:t>גֶחָלִים</w:t>
      </w:r>
      <w:r>
        <w:rPr>
          <w:rtl w:val="0"/>
        </w:rPr>
        <w:t xml:space="preserve"> (gechalim), również: węgle.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2024-05-31T12:29:10Z</dcterms:modified>
</cp:coreProperties>
</file>