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strzelać z procy z kamieniem przywiązanym.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ten, kto przywiązuje kamień do procy, taki ten, kto oddaje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kiedy kto przywiązuje kamień drogi do procy: tak czyni ten, który uczciwość głupiemu wyrządza.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kto rzuca kamień na gromadę Merkuriuszowę, tak kto wyrządza poćciwość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głupcowi cześć to tak, jak kłaść sakiewkę z klejnotami na kupę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głupcowi jest jak przywiązanie kamienia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głupcowi to przywiązywać kamień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kamień przywiązać do procy, tak cześć oddawać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привязує камінь в пращі, подібний до того, що дає славу безумному.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składa cześć głupcowi – to jakby kamień przywiązywał do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oddaje chwałę zwykłemu głupcowi, jest jak ten, kto wsadza kamień w stos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2024-05-29T06:33:22Z</dcterms:modified>
</cp:coreProperties>
</file>