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na postój w Nob!* Potrząśnie swą ręką górze córki** Syjonu, wzniesieniu Jerozolimy.***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postój w Nob! Potrząśnie swą ręką górze córki Syjonu,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wzniesieniu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przez dzień zostanie w Nob, potrząśnie swoją ręką przeciwko córce Syjonu, wzgórzu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przez dzień zastanowiwszy się w Nobie, pogrozi ręką swą górze córki Syońskiej, i pagórkowi Jeruzalemskiemu.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panujący JAHWE zastępów stłucze łagwicę w strachu, a wysokiego wzrostu wycięci będą, a wynieśli będą poniżeni.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dziś jeszcze stanie w Nob na postój, potrząśnie ręką na górę Córy Syjonu - na pagórek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zatrzyma się w Nobie, podniesie rękę przeciwko górze córki syjońskiej, przeciwko pagórkowi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zatrzyma się w Nob, ręką pogrozi górze Córy Syjonu, wzgórzu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jej noga w Nob stanie! Ręką swoją grozi górze córki Syjonu, wzgórzu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jeszcze w Nob stanie jej noga. Grozi ręką górze Córy Syjonu, wzgórzu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Заохотіть сьогодні остатися в дорозі, потіште рукою гору, дочку Сіона, і ті горби,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ma stanąć w Nob; potrząsa ręką ku górze Cyon, ku wyżynie Jeruszalaimu.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jeszcze dzień w Nob, żeby się zatrzymać. Potrząsa ręką, grożąc górze córy syjońskiej, wzgórzu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21:1-2&lt;/x&gt;; &lt;x&gt;90 22:9&lt;/x&gt;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córki, wg qere, ּ</w:t>
      </w:r>
      <w:r>
        <w:rPr>
          <w:rtl/>
        </w:rPr>
        <w:t>בַת</w:t>
      </w:r>
      <w:r>
        <w:rPr>
          <w:rtl w:val="0"/>
        </w:rPr>
        <w:t xml:space="preserve"> (bat): domu, wg ketiw ּ</w:t>
      </w:r>
      <w:r>
        <w:rPr>
          <w:rtl/>
        </w:rPr>
        <w:t>בֵית</w:t>
      </w:r>
      <w:r>
        <w:rPr>
          <w:rtl w:val="0"/>
        </w:rPr>
        <w:t xml:space="preserve"> (bet). Być może: (1) podbudowałeś wielkość Syjonu, </w:t>
      </w:r>
      <w:r>
        <w:rPr>
          <w:rtl/>
        </w:rPr>
        <w:t>הִרְּבִיתָצִּיֹון ; (2</w:t>
      </w:r>
      <w:r>
        <w:rPr>
          <w:rtl w:val="0"/>
        </w:rPr>
        <w:t xml:space="preserve">) by podbudować wielkość Syjonu, </w:t>
      </w:r>
      <w:r>
        <w:rPr>
          <w:rtl/>
        </w:rPr>
        <w:t>הַרְּבֹות צִּיֹון</w:t>
      </w:r>
      <w:r>
        <w:rPr>
          <w:rtl w:val="0"/>
        </w:rPr>
        <w:t xml:space="preserve"> . Wg G: ręką zachęcajcie górę córki Syjonu i wzgórze Jerozolimy, τῇ χειρὶ παρακαλεῖτε τὸ ὄρος τὴν θυγατέρα Σιων καὶ οἱ βουνοὶ οἱ ἐν Ιερουσαλημ.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Fragment opisuje najazd na Judę od północy.  Prawdopodobnie  chodzi  o  najazd Sancheryba z 701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2024-06-01T01:55:00Z</dcterms:modified>
</cp:coreProperties>
</file>