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Puszczyk* i jeż** ją posiądzie, a sowa*** i kruk**** będą w niej mieszkać – i rozciągnie nad nią sznur spustoszenia i wagę pustki.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posiądą, a sowa i kruk w niej osiądą — rozciągnięty zostanie nad nią sznur spustoszenia i szale pustki.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pelikan i bąk ją posiądą, a sowa i kruk w niej zamieszkają. Rozciągnie on nad nią sznur spustoszenia i próżne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ją pelikan i bąk posiędą, a sowa i kruk mieszkać w niej będą; i rozciągnie po niej sznur spustoszenia, i wagi próżności.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ji posiędzie bąk i jeż, iba i kruk będą w nim mieszkać i wyciągną nań sznur, aby wniwecz był obrócon, i prawidło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 i jeż go posiądą, puchacz i kruk go zamieszkają; Pan rozciągnie nad nim sznur nicości i ołowianki opustoszenia.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 i jeż zagnieżdżą się w niej, a sowa i kruk będą w niej mieszkać; Pan rozciągnie na niej sznur na spustoszenie i ustawi wagę na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Pelikany i jeże wezmą ją w posiadanie, sowy i kruki w niej zamieszkają. Bo On rozciągnie nad nią sznur bezładu i poziomicę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Pelikany i jeże wezmą go w posiadanie, sowy i kruki w nim się zadomowią. Stwórca rozciągnie nad nim sznur bezładu i poziomicę pustki.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[kraj ten] pozostanie spustoszony, na wieki nikt go nie będzie przemierzał. Pelikany i jeże przejmą go w posiadanie, sowy i kruki w nim się zadomowią. [Bóg] rozciągnie nad nim sznur bezładu i poziomnicę 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ньому поселяться птахи й їжаки й ібіс і ворони, і накладеться на них шнурок землеміра пустині, і онокентаври замешкають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Posiądzie ją pelikan i jeż; będzie w niej zamieszkiwał kruk oraz puchacz; bo rozciągnie nad nią sznur zniszczenia i odważniki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ją w posiadanie pelikan oraz jeżozwierz, i będą w niej przebywać sowy uszate oraz kruki; i rozciągnie nad nią sznur mierniczy pustki i kamienie opustoszenia.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Puszczyk l. pelikan, </w:t>
      </w:r>
      <w:r>
        <w:rPr>
          <w:rtl/>
        </w:rPr>
        <w:t>קָאַת</w:t>
      </w:r>
      <w:r>
        <w:rPr>
          <w:rtl w:val="0"/>
        </w:rPr>
        <w:t xml:space="preserve"> (q’at), &lt;x&gt;30 11:18&lt;/x&gt;; &lt;x&gt;50 14:17&lt;/x&gt;.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jeż, </w:t>
      </w:r>
      <w:r>
        <w:rPr>
          <w:rtl/>
        </w:rPr>
        <w:t>קִּפֹד</w:t>
      </w:r>
      <w:r>
        <w:rPr>
          <w:rtl w:val="0"/>
        </w:rPr>
        <w:t xml:space="preserve"> (qippod), l. jeżozwierz.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יַנְׁשּוף</w:t>
      </w:r>
      <w:r>
        <w:rPr>
          <w:rtl w:val="0"/>
        </w:rPr>
        <w:t xml:space="preserve"> (janszuf): &lt;x&gt;30 11:17&lt;/x&gt;; &lt;x&gt;50 14:16&lt;/x&gt;; &lt;x&gt;290 34:11&lt;/x&gt;L.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kruk, </w:t>
      </w:r>
      <w:r>
        <w:rPr>
          <w:rtl/>
        </w:rPr>
        <w:t>עֹרֵב</w:t>
      </w:r>
      <w:r>
        <w:rPr>
          <w:rtl w:val="0"/>
        </w:rPr>
        <w:t xml:space="preserve"> (‘orew), &lt;x&gt;30 11:15&lt;/x&gt;; &lt;x&gt;50 14:14&lt;/x&gt;.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2024-06-02T10:52:58Z</dcterms:modified>
</cp:coreProperties>
</file>