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cherubach!* Ty jedynie jesteś Bogiem wszystkich królestw ziemi. Ty stworzyłeś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zasiadasz pomiędzy cherubinami, ty,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Izraelski, który siedzisz na Cherubim! Tyś jest Bóg sam wszystkich królestw ziemskich,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Zastępów, Boże Izraela! Który zasiadasz na cherubach, Ty sam jesteś Bogiem wszystkich królestw świata,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zasiadasz na cherubach, Ty jesteś Bogiem, jedynie Ty, dla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Zastępów, Boże Izraela, który zasiadasz na cherubach! Tylko Ty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Zastępów, Boże Izraela, który tronujesz nad Cherubami! Ty sam jeden tylko jesteś Bogiem wszystkich królestw świata! Ty stworzyłeś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Саваоте Боже Ізраїля, що сидиш на херувимах, Ти одинокий Бог всякого царства вселенної,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Zastępów,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2024-06-03T02:23:18Z</dcterms:modified>
</cp:coreProperties>
</file>