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odkupieni* przez JAHWE, i przybędą na Syjon z okrzykiem, i wieczna radość będzie nad ich głowami,** dostąpią radości i wesela, ulecą***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Wrócą odkupieni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JAHWE, przybędą na Syjon z okrzykiem, wieczna radość rozjaśni im twarze, przenikać ich będzie wesele, ulecą zaś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więc odkupieni przez JAHWE i przyjdą do Syjonu ze śpiewaniem, a wieczna radość będzie nad ich głową. Dostąpią wesela i radości i ucieknie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których odkupił Pan, niech się nawrócą, i przyjdą do Syonu z śpiewaniem, a wesele wieczne niech będzie nad głową ich; wesela i radości niech dostąpią, a niech uciecze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którzy są odkupieni od JAHWE, nawrócą się i przydą do Syjon chwaląc, a wesele wieczne na głowach ich, radość i wesele trzymać będą, uciecze ból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więc przez Pana powrócą i wśród okrzyków przyjdą na Syjon, nad głową ich radość wieczysta. Osiągną wesele i radość; ustąpi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 przez Pana, i przybędą na Syjon z okrzykiem radości, a wieczna radość będzie nad ich głowami, dostąpią radości i wesela, zniknie zmartwienie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przez JAHWE powrócą, przyjdą na Syjon z radosnym wołaniem, i będą się wiecznie weselić. Doznają radości i wesela a troska i wzdychanie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JAHWE powrócą i przyjdą na Syjon z weselem. Niekończąca się radość będzie ich koroną. Ogarnie ich szczęście i radość, a udręka i smutek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oswobodzeni przez Jahwe powrócą i przyjdą na Syjon z radością! A wieczne wesele ponad ich głowami! Dostąpią szczęścia, radości, boleść i skargi ustaną!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спасенним? Бо через Господа повернуться і прийдуть до Сіону з радістю і вічною веселістю. Бо на їхній голові радість і хвала, і радість їх охопить, біль і смуток і стогін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powrócą wyswobodzeni WIEKUISTEGO i wejdą ze śpiewem do Cyonu, a nad ich głowami wieczna radość; dostąpią wesela i radości, a troski oraz westchnienia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odkupieni przez JAHWE powrócą i przybędą na Syjon z radosnym wołaniem, a na głowie ich będzie weselenie się po czas niezmierzony. Osiągną radość i wesele. Smutek i wzdychanie uciekną.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odkupieni, ּ</w:t>
      </w:r>
      <w:r>
        <w:rPr>
          <w:rtl/>
        </w:rPr>
        <w:t>פְדּוּיֵי</w:t>
      </w:r>
      <w:r>
        <w:rPr>
          <w:rtl w:val="0"/>
        </w:rPr>
        <w:t xml:space="preserve"> (pedujje): wg 1QIsa a : rozproszeni, </w:t>
      </w:r>
      <w:r>
        <w:rPr>
          <w:rtl/>
        </w:rPr>
        <w:t>פזורי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będzie przepełniać ich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ulecą, </w:t>
      </w:r>
      <w:r>
        <w:rPr>
          <w:rtl/>
        </w:rPr>
        <w:t>נָסּו</w:t>
      </w:r>
      <w:r>
        <w:rPr>
          <w:rtl w:val="0"/>
        </w:rPr>
        <w:t xml:space="preserve"> (nasu): wg 1QIsa a : i uleci,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2024-05-31T23:44:21Z</dcterms:modified>
</cp:coreProperties>
</file>