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Skupcie się na Mnie, mój ludu, zwróćcie ku Mnie uszy, mój narodzie! Gdyż ode Mnie wyjdzie Prawo,* a mój sąd wzbudzę** jako światło ludów.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 się na Mnie, mój ludu, posłuchaj uważnie, narodzie! Gdyż ode Mnie wyjdzie Prawo,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światłem ludów uczynię moje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mnie, mój ludu, nadstaw ucha, mój narodzie. Ode mnie bowiem wyjdzie prawo, a wystawię mój sąd jako światłość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mię, ludu mój i rodzino moja! nadstawcie mi uszów; bo zakon odemnie wyjdzie, a sąd mój za światłość narodom wystawię.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mię, ludu mój, a pokolenie moje, słuchajcie mię, bo zakon ode mnie wynidzie, a sąd mój na światłość narodów odpoczywać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Ludy, słuchajcie Mnie z uwagą, narody, nastawcie ku Mnie uszu! Bo ode Mnie wyjdzie pouczenie, a Prawo moje wydam jako światłość dla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na mnie uwagę, mój ludu, i słuchaj mnie, mój narodzie, bo ode mnie wyjdzie nauka, a moje prawo stanie się światłem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 uważnie, Moje ludy! Moi ludzie, nadstawcie ku Mnie uszu! Ode Mnie bowiem wyjdzie Prawo, a Moje wyroki uczynię światłością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pilnie, mój ludu! Słuchaj Mnie, mój narodzie! Bo ode Mnie wyjdzie nauka i moja sprawiedliwość będzie światłością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 pilnie, narody, ludy, nakłońcie uszu ku mnie! Bo to ode mnie wyjdzie Nauka, a Prawo me będzie światłością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Мене, послухайте мій народе, і царі Мене послухайте. Бо від Мене вийде закон і мій суд на світло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Mnie, Mój ludu oraz ty, Mój narodzie, dajcie Mi ucho! Bowiem ode Mnie wyjdzie Prawo, a Mój sąd ustanowię światłem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”Zwróć na mnie uwagę, mój ludu, a ty, moja grupo narodowościowa, nadstaw ku mnie ucha. Bo ode mnie wyjdzie prawo, a moje sądownicze rozstrzygnięcie ustanowię światłem dla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wzbudzę, </w:t>
      </w:r>
      <w:r>
        <w:rPr>
          <w:rtl/>
        </w:rPr>
        <w:t>אַרְּגִיעַ</w:t>
      </w:r>
      <w:r>
        <w:rPr>
          <w:rtl w:val="0"/>
        </w:rPr>
        <w:t xml:space="preserve"> (’argija‘), l. ułożę.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2024-05-31T05:59:45Z</dcterms:modified>
</cp:coreProperties>
</file>