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Oddalcie! Wyjdźcie stamtąd! Nieczystego nie dotykajcie! Wyjdźcie z niego! Oczyśćcie się, wy, którzy nosicie sprzęty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wyjdźcie stamtąd, nieczystego nie dotykajcie; wyjdźcie spośród niego; oczyśćcie się, wy, którzy nosicie naczynia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 wynijdźcie z Babilonu, nieczystego się nie dotykajcie, wynijdźcie z pośrodku jego; oczyście się wy, którzy nosicie naczynie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wynidźcie stamtąd, nieczystego się nie dotykajcie! Wynidźcie z pośrzodku jego, oczyśćcie się, którzy nosicie naczynia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dalej! Wyjdźcie stąd! Nie dotykajcie nic nieczystego! Wyjdźcie spośród niego! Oczyśćcie się, wy, którzy niesiecie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precz, wyjdźcie stamtąd, nieczystego nie dotykajcie! Wyjdźcie spośród niego, oczyśćcie się, wy, którzy nosicie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Opuszczajcie, opuszczajcie, wychodźcie stamtąd! Nie dotykajcie niczego nieczystego! Wyjdźcie na zewnątrz! Oczyśćcie się, wy, którzy niesiecie naczynia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Wyruszcie! Wyruszcie! Wyjdźcie stamtąd! Nie dotykajcie tego, co nieczyste! Wyjdźcie z niej! Oczyśćcie się, wy, którzy niesiecie przedmioty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Uchodźcie! Wyjdźcie stamtąd! Nic nieczystego nie tknijcie! Wyjdźcie z jej obrębu! Oczyśćcie się, wy, którzy naczynia Jahwe 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Відійдіть, відійдіть, вийдіть звідти, і не доторкніться нечистого, вийдіть з посеред нього, відлучіться, ті, що несуть господний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Odstąpcie! Odstąpcie, wyjdźcie stamtąd, nie tykajcie się nieczystości, wyjdźcie spośród niego; oczyśćcie się wy, co niesiecie przybory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Odwróćcie się, odwróćcie się, wyjdźcie stamtąd, nic dotykajcie niczego nieczystego; wyjdźcie z niego, bądźcie czyści, wy, którzy nosicie sprzęty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2024-05-30T02:39:27Z</dcterms:modified>
</cp:coreProperties>
</file>