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ten, kto w (tej) ziemi będzie się błogosławił, będzie się błogosławił w Bogu prawdziwym,* a kto w (tej) ziemi będzie przysięgał, będzie przysięgał w Bogu prawdziwym, gdyż zapomniane będą dawne udręki i będą zakryte przed moimi oczyma.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ten, kto w tej ziemi zapragnie pobłogosławić, będzie błogosławił w imieniu Boga prawdziwego,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kto w tej ziemi zechce złożyć przysięgę, uczyni to w imieniu Boga prawdziwego, gdyż dawne udręki pójdą w zapomnienie i będą zakryte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będzie sobie błogosławił na ziemi, będzie sobie błogosławił w Bogu prawdziwym, a kto będzie przysięgał na ziemi, będzie przysięgał na Boga prawdziwego, bo dawne uciski pójdą w zapomnienie i będą zakryte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sobie będzie błogosławił na ziemi, będzie sobie błogosławił w Bogu prawdziwym; a kto będzie przysięgał na ziemi, będzie przysięgał przez Boga prawdziwego; w zapomnienie zaiste przyjdą te uciski pierwsze, a będą zakryte od oczów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kto błogosławiony jest na ziemi, będzie błogosławion w Bogu Amen; a kto przysięga na ziemi, będzie przysięgał w Bogu Amen: iż zapomnione są pierwsze uciski i że zakryte są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kraju zechce cię pobłogosławić, wypowie swe błogosławieństwo przez Boga wiernego. Kto w kraju będzie przysięgał, przysięgać będzie na Boga wiernego; bo dawne udręki pójdą w zapomnienie i będą zakryte przed mymi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 w kraju będzie błogosławił, będzie błogosławił w imię Boga wiernego, a kto w kraju będzie przysięgał, będzie przysięgał na Boga wiernego, gdyż dawne udręki poszły w zapomnienie i są zakryte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 kraju zapragnie błogosławieństwa, otrzyma je od Boga prawdy. Kto w kraju będzie chciał przysięgać, będzie przysięgał na Boga prawdy.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niebo i nowa ziemia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utrapienia pójdą w niepamięć i zostaną zakryte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życzy sobie błogosławieństwa na ziemi, niech życzy sobie błogosławieństwa od Boga wiernego, a kto przysięga na ziemi, na Boga wiernego niech składa swą przysięgę. Bo pójdą w niepamięć poprzednie udręki i będą zakryte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 błogosławieństwa na ziemi, dozna błogosławieństwa przez Boga wierności, a kto przysięgać będzie na ziemi, na Boga prawdy złoży swą przysięgę. Bo w niepamięć pójdą dawne utrapienia i będą zakryte przed mymi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поблагословиться на землі. Бо вони поблагословлять правдивого Бога, і ті, що кленуться на землі, клястимуться правдивим Богом. Бо забудуть їхній попередний біль, і не зійде їм на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 na ziemi zechce się błogosławić – będzie się błogosławił w prawdziwym Bogu; a kto zechce przysięgać na ziemi – będzie przysięgał na prawdziwego Boga; bowiem poprzednie utrapienia zostaną zapomniane i zakryte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każdy błogosławiący sobie na ziemi będzie błogosławił sobie przez Boga wiary, a każdy składający przysięgę na ziemi będzie przysięgał na Boga wiary; ponieważ dawniejsze udręki pójdą w niepamięć i ponieważ będą zakryte przed moimi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2024-05-30T00:45:30Z</dcterms:modified>
</cp:coreProperties>
</file>