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poważany,* ogonem prorok – nauczyciel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głową jest starszy i dostojny, a ogonem prorok — 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gałąź i sitowie,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od Izraela głowę i ogon, gałąź i sitowie,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zgubi JAHWE od Izraela głowę i ogon, nakrzywiającego i zawściągającego,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to głowa; a ogon to prorok i 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 mąż, a ogonem prorok nauczający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to głowa, a prorok, który uczy kłamstwa –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- to głowa, a fałszywy prorok -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Starszyzna, dostojnik - to głowa, ogon zaś - to prorok fałszywy.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тих, що дивуються обличчями, це голова, і пророка, що навчає беззаконня, це хвіст.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oto głowa; a wieszcz, co naucza fałszu – oto kończyna.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jednym dniu JAHWE odetnie Izraelowi głowę i ogon, latorośl i sitowie.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poważany : idiom: o wzniesionym obliczu, </w:t>
      </w:r>
      <w:r>
        <w:rPr>
          <w:rtl/>
        </w:rPr>
        <w:t>נְׂשּוא־פָנִים</w:t>
      </w:r>
      <w:r>
        <w:rPr>
          <w:rtl w:val="0"/>
        </w:rPr>
        <w:t xml:space="preserve"> (nesu’-fanim), zob. &lt;x&gt;120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2024-05-31T16:11:22Z</dcterms:modified>
</cp:coreProperties>
</file>