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ofiara* ma być z trzody, z owiec albo z kóz, na całopalenie,** to niech przyprowadzi samca bez skazy***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ofiarujący chce złożyć ofiarę całopalną z mniejszych zwierząt, z owiec albo kóz, to niech przyprowadzi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będzie z trzody, owiec lub kóz, niech weźmie samca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jeźliżby z drobnego bydła kto chciał ofiarować z owiec albo z kóz, na ofiarę całopalenia, samca zupełnego ofiarować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ofiara jest z drobu, z owiec abo z kóz całopalenie, samca bez makuły odda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chce złożyć na ofiarę całopalną dar z drobnego bydła, z baranków lub koziołków, niech weźmie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ofiara ma być z trzody, z owiec lub z kóz na całopalenie, niech przyprowadzi samca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dar na całopalenie ma być z trzody, z owiec lub kóz, to niech przyprowadzi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natomiast będzie chciał złożyć ofiarę całopalną z trzody, to weźmie samca bez skazy spośród owiec lub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[chce złożyć] całopalenie z trzody, owiec albo kóz, ma przynieść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jego oddanie jest z trzody, z owiec lub z kóz, na oddanie wstępujące [ola], przybliży oddając samca, doskonałego [bez skazy].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 овець його дар Господеві, (буде) з ягнят і козенят на цілопалення, принесе його, чоловічого роду, без вади і покладе руку на його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będzie z trzody z owiec, albo kóz niech przyniesie zdrowego samca.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jego dar ofiarny na całopalenie jest z trzody, z baranków lub z kóz, to przyprowadzi zdrowego samca.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całopalna.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dla JHWH;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do wejścia do namiotu spotkania przyprowadzi ją, </w:t>
      </w:r>
      <w:r>
        <w:rPr>
          <w:rtl/>
        </w:rPr>
        <w:t>אתו אל־פתח אהל מועד יקריב</w:t>
      </w:r>
      <w:r>
        <w:rPr>
          <w:rtl w:val="0"/>
        </w:rPr>
        <w:t xml:space="preserve"> ; G dod. dalej: i położy rękę na jej głowie, καὶ ἐπιθήσει τὴν χεῖρα ἐπὶ τὴν κεφαλὴν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2024-05-23T19:34:26Z</dcterms:modified>
</cp:coreProperties>
</file>