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mścił i nie będziesz chował urazy do synów twego ludu, lecz będziesz kochał swego bliźniego* tak, jak samego siebie – Ja jestem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mścił i nie będziesz chował urazy do synów swego ludu, ale będziesz kochał swego bliźniego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samego siebie —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mścił i nie będziesz chować urazy do synów swego ludu, lecz będziesz miłował swego bliźniego jak samego siebie.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 się, i nie chowaj gniewu przeciw synom ludu twego; ale miłuj bliźniego twego, jako siebie samego;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pomsty ani pamiętać będziesz krzywdy sąsiadów twoich. Będziesz miłował przyjaciela twego jako sam siebie.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szukał pomsty, nie będziesz żywił urazy do synów twego ludu, ale będziesz miłował bliźniego jak siebie samego.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mścił i nie będziesz chował urazy do synów twego ludu, lecz będziesz miłował bliźniego swego jak siebie samego. Jam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mścił ani też żywił gniewu do synów twego ludu, ale będziesz miłował bliźniego jak siebie samego.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mścił i nie będziesz się gniewał na swoich rodaków, ale będziesz miłował bliźniego swojego jak siebie samego.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mściwy i nie chowaj urazy do współrodaków, ale miłuj bliźniego jak samego siebie!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mścił się i nie będziesz żywił urazy do synów twojego ludu, będziesz [troszcząc się] kochał bliźniego, tak jak [kochasz] siebie.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мститиме тебе рука, і не держатимеш злість проти синів твого народу. І полюбиш твого ближнього як себе самого. Я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pomsty oraz nie chowaj gniewu za synów twojego narodu; miłuj swojego bliźniego jak siebie samego;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wywierać pomsty ani żywić urazy do synów swego ludu; i masz miłować swego bliźniego jak samego siebie.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 w &lt;x&gt;30 19:34&lt;/x&gt; i &lt;x&gt;140 19:2&lt;/x&gt; </w:t>
      </w:r>
      <w:r>
        <w:rPr>
          <w:rtl/>
        </w:rPr>
        <w:t>אָהַב</w:t>
      </w:r>
      <w:r>
        <w:rPr>
          <w:rtl w:val="0"/>
        </w:rPr>
        <w:t xml:space="preserve"> występuje z </w:t>
      </w:r>
      <w:r>
        <w:rPr>
          <w:rtl/>
        </w:rPr>
        <w:t>לְ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&lt;x&gt;520 13:9&lt;/x&gt;; &lt;x&gt;550 5:14&lt;/x&gt;; &lt;x&gt;660 2:8&lt;/x&gt;; &lt;x&gt;690 3:11-18&lt;/x&gt;; &lt;x&gt;690 4:7-21&lt;/x&gt;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2024-06-01T13:53:59Z</dcterms:modified>
</cp:coreProperties>
</file>