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wykonacie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mię nie słuchali, i nie czynili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nie usłuchacie i nie zachowacie wszytkich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będziecie Mnie słuchać i nie będziecie wykonywać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mnie słuchać i nie będziecie wypełniać tych wszystkich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Mnie słuchać i nie będziecie wykonywać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nie posłuchacie i nie będziecie wypełniać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będziecie wypełniali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Ale jeżeli nie będziecie Mnie słuchać, [zaniedbując Torę Ustną], (2) i nie będziecie wypełniać wszystkich tych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послухаєтесь мене, ані не чинитимете цих моїх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Mnie nie usłuchacie i nie będziecie pełnili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mnie słuchać ani spełniać wszystkich tych przykazań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2024-06-03T07:17:33Z</dcterms:modified>
</cp:coreProperties>
</file>