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JAHWE, do komnaty synów* Chanana,** syna Jigdaliasza,*** męża Bożego,**** która była obok komnaty książęcej, położonej nad komnatą Maasejasza, syna Szalluma, strzegącego progów,*****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JAHWE wprowadziłem ich do komnaty uczniów Chanana, syna Jigdaliasza, męża Bożego. Znajdowała się ona obok komnaty książęcej, położonej nad komnatą Maasejasza, syna Szaluma,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wprowadziłem ich do domu JAHWE, do komnaty synów Chanana, syna Jigdaliasza, męża Bożego,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komnaty książęcej nad komnatą Maasejasza, syna Szalluma, stróża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Pańskiego, do komory synów Chanana, syna Jegdalijaszowego, męża Bożego, która była podle komory książęcej, która była nad komorą Maasejasza, syna Sallumowego, strzegącego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wwiodłem je do domu PANskiego, do komory skarbnej synów Hanana, syna Jegedaliego, męża Bożego, która była podle komory książęcej, nad komorą Maasjasza, syna Sellumowego, który był stróżem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Pańskiego, do sali synów Chanana, syna Jigdaliasza, męża Bożego, która się znajduje w pobliżu sali książąt, nad salą Maasejasza, syna Szalluma, strażnika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Pana, do komnaty synów Chanana, syna Jigdaliasza, męża Bożego, która była obok komnaty książęcej, położonej nad komnatą Maasejasza, syna Szalluma, odźwiernego,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JAHWE, do komnaty synów Chanana, syna Jigdaliasza, męża Bożego, która była obok komnaty książąt, położonej nad komnatą Maasejasza, syna Szalluma,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ich do domu Pana, do sali synów Chanana, syna Igdaliasza, człowieka Bożego. Pomieszczenie to było z boku sali książąt, nad salą Maasejasza, syna Szalluma, strażnika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Przywiodłem ich do Świątyni Jahwe, do komnaty synów Chanana, syna Jigdaljahu, męża Bożego, która znajdowała się tuż przy komnacie książęcej nad izbą odźwiernego Maasejahu, syna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ввели їх до господнього дому, до кімнат синів Ананії, сина Ґодолія, сина божого, що є близько дому володарів, що над домом Маасія, сина Селома, що стереже двір,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sprowadziłem ich do Domu WIEKUISTEGO, do komnaty synów Chanana, syna Igdalji, Bożego męża, która jest obok komnaty książęcej, położonej nad komnatą Maseji, syna Szalluma,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ich do domu JAHWE, do jadalni synów Chanana, syna Jigdaliasza, męża prawdziwego Boga, która była obok jadalni książąt znajdującej się nad jadalnią Maasejasza, syna odźwiernego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uczniów Chanana, &lt;x&gt;300 35:4&lt;/x&gt; L, por. &lt;x&gt;120 4:38&lt;/x&gt;, 40.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Chanan, </w:t>
      </w:r>
      <w:r>
        <w:rPr>
          <w:rtl/>
        </w:rPr>
        <w:t>חָנָן</w:t>
      </w:r>
      <w:r>
        <w:rPr>
          <w:rtl w:val="0"/>
        </w:rPr>
        <w:t xml:space="preserve"> (chanan), czyli: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Jigdaliasz, </w:t>
      </w:r>
      <w:r>
        <w:rPr>
          <w:rtl/>
        </w:rPr>
        <w:t>יִגְּדַלְיָהּו</w:t>
      </w:r>
      <w:r>
        <w:rPr>
          <w:rtl w:val="0"/>
        </w:rPr>
        <w:t xml:space="preserve"> (jigdaljahu),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męża Bożego : synonim proroka, zob. &lt;x&gt;90 2:27&lt;/x&gt;;&lt;x&gt;90 9:6&lt;/x&gt;; &lt;x&gt;110 12:22&lt;/x&gt;;&lt;x&gt;110 17:24&lt;/x&gt;.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25:18&lt;/x&gt;; &lt;x&gt;300 52:24&lt;/x&gt;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2024-06-02T00:08:42Z</dcterms:modified>
</cp:coreProperties>
</file>