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posłuchaj mojej rady: Zerwij ze swoimi grzechami przez postępowanie sprawiedliwe, a ze swoimi winami — przez miłosierdzie nad ubogimi. To może przedłużyć twoje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znaczenie, o królu, i dekret Najwyższego, który przyszedł na króla, mego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wykład, o królu! i ten dekret Najwyższego, który wyszedł na króla, pana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królu, niech ci się podoba rada moja, a grzechy twoje jałmużnami odkupuj, a nieprawości twe miłosierdziem nad ubogimi: podobno odpuści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okup swe grzechy uczynkami sprawiedliwymi, a swoje nieprawości miłosierdziem nad ubogimi; wtedy może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Zmaż swoje grzechy sprawiedliwością, a swoje winy miłosierdziem nad ubogimi, może wtedy twoje szczęście będzie trwałe!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zerwij ze swoimi grzechami przez czynienie sprawiedliwości a ze swoimi nieprawościami przez miłosierdzie wobec ubogich. Może wtedy dopiero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radę: okup swoje grzechy sprawiedliwością, a swoje występki - miłosierdziem dla ubogich. Może w ten sposób unikniesz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- niech ci się spodoba moja rada - grzech twój okup sprawiedliwością a nieprawości twoje miłosierdziem nad biednymi, jeśli ma być długie twoje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його посянення царю, і пояснення є Всевишнього, яке досягло мого пана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wykład, o królu, i takie jest postanowienie Najwyższego, które wyszło na króla,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wyjaśnienie, królu, a to, co ma spotkać mego pana, króla, jest postanowieniem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2024-06-02T23:55:23Z</dcterms:modified>
</cp:coreProperties>
</file>