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7"/>
        <w:gridCol w:w="5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wie ona, że to Ja dawałem jej zboże, moszcz, świeżą oliwę, obsypywałem ją srebrem i złotem – i oni używali tego dla Baala.*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nie wie, że to Ja dawałem jej zboże, moszcz oraz oliwę, obsypywałem ją srebrem i złotem — że to Ja, nie jej Baal.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odkryję jej bezwstydność na oczach jej kochanków i nikt jej nie wyrwie z mojej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odkryję sprosność jej przed oczyma miłośników jej, a nikt jej nie wyrwie z ręki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odkryję głupstwo jej przed oczyma miłośników jej, a mąż nie wydrze jej z ręki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obnażę ją przed oczami kochanków, i nikt jej nie wyrwie Mi z 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ona nie wie, że to Ja dawałem jej zboże, moszcz i oliwę, dawałem jej w obfitości srebro i złoto, z którego oni robili 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wiedziała, że to Ja dawałem jej zboże, moszcz i oliwę, pomnażałem jej srebro i złoto, które przeznaczyli dla 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pamiętała, że to Ja dałem jej zboże, moszcz i oliwę oraz wiele srebra i złota, z którego oni uczynili sobie posążki 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pojęła wszakże, iż to Ja ją darzyłem zbożem, moszczem winnym i oliwą, że dałem jej obfitość srebra i złota, które złożono Baalowi w ofierze.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не взнала, що Я дав їй пшеницю і вино і олію, і помножив для неї срібло. Вона ж зробила Ваалові срібле і золоте.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poznała, że to Ja jej dawałem zboże, moszcz i oliwę; że Ja jej namnożyłem srebra i złota, które zmienili na 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odsłonię jej wstydliwe części ciała na oczach jej namiętnych kochanków, i nikt jej nie wyrwie z mojej ręki.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obsypywałem ją srebrem i przydawałem złota – nie Baal, zob. &lt;x&gt;350 2:10&lt;/x&gt;L.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2024-06-03T11:05:28Z</dcterms:modified>
</cp:coreProperties>
</file>