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7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zwołacie święte zgromadzenie.* Nie będziecie wykonywać żadnej ciężkiej pracy.**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zwołacie święte zgromadzenie.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święte zgromadzenie,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zgromadzenie święte; żadnej roboty służebniczej nie będziecie czynić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dzień pierwszy chwalebny i święty będzie, wszelkiej roboty służebniczej weń robić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pierwszym będzie zwołanie święte, i nie wolno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jest uroczyście ogłoszone święto.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święte zwoływanie: nie wolno wam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odbędzie się świąteczne zgromadzenie i nie będzie wolno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odbędzie się zgromadzenie świąteczne: wówczas nie będziecie wykonywali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będzie święte zwołanie, nie będziecie wykonywać żadnej czynności zakazanej pracy.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день буде вам святим празником, не чинитимете всякого служебного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świąteczne zgromadzenie; nie wykonujcie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będzie święte zgromadzenie. Nie wolno wam wykonywać żadnej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święte zgromadzenie, </w:t>
      </w:r>
      <w:r>
        <w:rPr>
          <w:rtl/>
        </w:rPr>
        <w:t>מִקְרָא־קֹדֶׁש</w:t>
      </w:r>
      <w:r>
        <w:rPr>
          <w:rtl w:val="0"/>
        </w:rPr>
        <w:t xml:space="preserve"> (miqra’ kodesz): słowo zgromadzenie oznacza też lekturę.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23:3&lt;/x&gt;; &lt;x&gt;40 29:7&lt;/x&gt;; &lt;x&gt;30 23:15-22&lt;/x&gt;; &lt;x&gt;30 23:23-25&lt;/x&gt;; &lt;x&gt;30 23:27&lt;/x&gt;; &lt;x&gt;30 23:39-43&lt;/x&gt;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2024-06-03T03:13:14Z</dcterms:modified>
</cp:coreProperties>
</file>