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uczynię Jerozolimę ciężkim kamieniem dla wszystkich ludów. Każdy, kto go dźwignie, ciężko się zrani – a zbiorą się przeciwko niej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Jerozolimę ciężkim kamieniem dla wszystkich ludów. Każdy, kto spróbuje go dźwignąć, ciężko się zrani! Zbiorą się zaś przeciw niej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Jerozolimę ciężkim kamieniem dla wszystkich narodów. Wszyscy, którzy będą go dźwigać, bardzo się zranią, choćby się zgromadziły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stanie się dnia onego, że uczynię Jeruzalem kamieniem ciężkim wszystkim narodom; wszyscy, którzy go dźwigać będą, bardzo się urażą, choćby się zgromadziły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dnia onego położę Jeruzalem kamieniem ciężaru wszem narodom. Wszyscy, którzy ji będą podnosić, zranieniem zranieni będą i zbiorą się nań wszytkie królestwa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uczynię Jeruzalem ciężkim głazem dla wszystkich ludów. Każdy, kto go spróbuje podnieść, dotkliwie się pokaleczy. Wszystkie narody połączą się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uczynię z Jeruzalemu ciężki kamień dla wszystkich ludów. Każdy, kto go będzie podnosił, ciężko się zrani, gdy zbiorą się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z Jerozolimy ciężki kamień dla wszystkich ludów. Wszyscy, którzy spróbują go podnieść, pokaleczą się dotkliwie i zgromadzą się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ten dzień, uczynię z Jerozolimy ciężki kamień dla wszystkich ludów. Każdy, kto go będzie podnosił, ciężko się zrani. I zbiorą się przeciw niemu wszystkie ludy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Jerozolima stanie się ciężkim kamieniem dla wszystkich narodów; kto by go chciał podnieść, dotkliwie się porani; a przeciwko niej zgromadzą się wszystkie narody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поставлю Єрусалим як камінь потоптаний всіма народами. Кожний, що його топтає, кплючи кпитиме, і зберуться проти нього всі народи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się stanie, że uczynię Jeruszalaim ciężkim kamieniem dla wszystkich ludów; każdy, kto go dźwignie – urazi się i skaleczy, choćby się zgromadziły przeciw niej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dla wszystkich ludów uczynię z Jerozolimy kamień stanowiący brzemię. Wszyscy podnoszący go na pewno dotkliwie się podrapią; i będą przeciwko niej zebrane wszystkie narody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2024-05-29T02:06:57Z</dcterms:modified>
</cp:coreProperties>
</file>