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okraść* Boga? Bo wy Mnie okradacie! Lecz wy pytacie: W czym Cię okradamy? W dziesięcinach i daninach.**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okraść Boga? Bo wy Mnie okradacie! Jednak pytacie: W czym Cię okradamy? W dziesięcinach i darach!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okradnie Boga? Wy jednak mnie okradacie. Lecz mówicie: Z czego cię okradamy? Z dziesięcin i 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człowiek ma Boga złupić, że wy mnie łupicie? Wszakże mówicie: W czemże cię łupimy? W dziesięcinach i w ofiarach.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skole człowiek Boga, że wy mnie kolecie? I rzekliście: W czymże cię kolemy? W dziesięcinach i w pierwocinach.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godzi się człowiekowi oszukiwać Boga, jak wy Mnie oszukujecie? Pytacie: W czym oszukaliśmy Cię? W dziesięcinach i ofiarach.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oszukiwać Boga? Bo wy mnie oszukujecie! Lecz wy pytacie: W czym cię oszukaliśmy? W dziesięcinach i daninach.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powinien oszukiwać Boga, jak wy Mnie oszukujecie? A wy mówicie: W jaki sposób Cię oszukaliśmy? Dziesięciną i darem ofiarnym!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oszukiwać Boga? A wy oszukujecie Mnie i przy tym pytacie: „W czym Cię oszukaliśmy?”. - W dziesięcinach i daninach.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wolno człowiekowi okradać Boga? A wy mnie okradacie. Pytacie: ”Z czego Cię okradamy?” - Z dziesięcin i z danin!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людина наступить Богові на пяту? Томущо ви насупаєте Мені на пяту. І кажете: В чому ми Тобі наступили на пяту? Томущо з вами десятини і первоплоди.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winien oszukiwać Boga, jak wy Mnie oszukujecie? Spytacie się zapewne: W czym Cię oszukaliśmy? W dziesięcinach oraz ofiarach.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ziemski człowiek obrabuje Boga? Ale wy mnie obrabowujecie”. I rzekliście: ”Jak cię obrabowaliśmy? ””W dziesięcinach i daninach.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tłumaczy okradanie (&lt;x&gt;450 3:8&lt;/x&gt;, 9) w kategoriach przechytrzania (εἰ πτερνιεῖ ἄνθρωπος θεόν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które są u was, μεθʼ ὑμῶν εἰσι.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18:8&lt;/x&gt;; &lt;x&gt;160 10:38&lt;/x&gt;; &lt;x&gt;160 12:44&lt;/x&gt;; &lt;x&gt;160 13:10-13&lt;/x&gt;; &lt;x&gt;440 1:6&lt;/x&gt;; &lt;x&gt;440 2:16-19&lt;/x&gt;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2024-05-28T18:19:16Z</dcterms:modified>
</cp:coreProperties>
</file>