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 powiedziałby ojcu lub matce: To, co z mojej strony mogłoby być dla was wsparciem, złożyłem już jako dar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Kto by powiedział ojcu albo matce: To, co powinieneś otrzymać ode mnie jako pomoc, jest darem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powiadacie: Kto by rzekł ojcu albo matce: Dar, którykolwiek jest ode mnie, tobie pożyteczny będzie; a nie uczciłby ojca swego albo matki swojej, bez winy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powiedacie: Kto by kolwiek rzekł ojcu abo matce: Dar, którykolwiek jest ze mnie, tobie pożyteczen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Kto by oświadczył ojcu lub matce: Darem [złożonym w ofierze] jest to, co miało być ode mnie wsparciem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powiadacie: Ktokolwiek by rzekł ojcu lub matce: To, co się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mówicie, że ten, kto oświadczy ojcu lub matce: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twierdzicie, że jeśli ktoś powie ojcu lub matce: «To, co miałem ci dać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Kto powie ojcu lub matce: Darem ofiarnym [jest] to, co miałeś otrzymać ode mnie na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mówicie, że kto oświadczy któremuś z rodziców: Moją należność dla ciebie przeznaczyłem na ofiarę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Jeśli ktoś powie ojcu albo matce: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кажете: Хто скаже батькові чи матері: Добро, яким би Я міг допомогти вам, є дар для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powiadacie: Który by rzekłby ojcu albo matce: Dar ofiarny jest to które jeżeliby ze mnie otrzymałbyś jako pomoc,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Kto by rzekł ojcu albo matce: Oto dar, którym ode mnie masz wsparcie; nie będzie winny wobec swojego ojca, czy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swemu ojcu lub matce: Obiecałem oddać Bogu to, co mógłbym wykorzystać, aby was wspomóc',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ʼKto by powiedział do ojca lub matki: ”Cokolwiek mam, dzięki czemu mógłbyś mieć ze mnie pożytek, jest darem poświęconym Bogu”,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twierdzicie, że jeśli ktoś powie ojcu lub matce: „Niestety, nie mogę wam pomóc, bo przecież to, co miałem dla was, oddałem w darze Bogu do Jego świątyni”—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2024-05-31T05:11:07Z</dcterms:modified>
</cp:coreProperties>
</file>