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2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namiestnik powiedział im kogo chcecie z dwóch uwolniłbym wam zaś powiedzieli Barabasza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namiestnik zapytał: Którego z tych dwóch chcecie, abym wam zwolnił? – oni odpowiedzieli: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namiestnik rzekł im: Kogo chcecie z tych dwóch uwolnię wam. Oni zaś rzekli: Barabasza.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namiestnik powiedział im kogo chcecie z dwóch uwolniłbym wam zaś powiedzieli Barabasza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namiestnik zapytał, którego z tych dwóch ma im uwolnić, w odpowiedzi usłyszał: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zapytał ich: Którego z tych dwóch chcecie, abym wam wypuścił? A oni odpowiedzieli: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starosta, rzekł im: Którego chcecie, abym wam z tych dwóch wypuścił? a oni odpowiedzieli: Barabbasza.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starosta, rzekł im: Któregoż chcecie, abym wam wypuścił ze dwu? A oni rzekli: Barabbasza!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ich namiestnik: Którego z tych dwu chcecie, żebym wam uwolnił? Odpowiedzieli: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namiestnik, odpowiadając, rzekł im: Jak chcecie, którego z tych dwóch mam wam wypuścić? A oni odrzekli: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namiestnik zapytał ich: Którego z tych dwóch chcecie, abym wam uwolnił? Odpowiedzieli: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zapytał: „Którego z tych dwóch mam wam uwolnić?”. Odpowiedzieli: „Barabasza!”.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Namiestnik odzywając się zapytał ich: „Którego z tych dwóch chcecie, abym wam zwolnił?” Oni odkrzyknęli: „Barabasza!”.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Gubernator raz jeszcze zapytał: - Którego z tych dwóch mam więc wam wypuścić? Zawołali: - Bar Abbę!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zapytał: - Którego z tych dwóch mam wypuścić? Oni zaś odpowiedzieli: -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Озвався правитель і сказав їм: Кого з двох хочете, щоб я відпустив вам? Вони сказали: Вараву.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prowadzący władca rzekł im: Kogo chcecie od tych dwóch aby rozwiązawszy uwolniłbym wam? Ci zaś rzekli: Barabbasa.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namiestnik odpowiadając, rzekł im: Którego z tych dwóch chcecie, abym wam wypuścił? A oni odpowiedzieli: Barabbasza.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"Którego z tych dwóch chcecie, abym wam wypuścił?" - zapytał namiestnik. "Bar-Abbę!"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naczelnik rzekł do nich: ”Którego z tych dwóch chcecie, żebym wam zwolnił?” Rzekli: ”Barabasza”.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—Którego z nich mam wam wypuścić?—spytał ponownie gubernator. —Barabasza!—zawołali.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2024-06-02T08:21:57Z</dcterms:modified>
</cp:coreProperties>
</file>