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żoną będzie przy zmartwychwstaniu? Bo przecież siedmiu ją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 gdy powstaną, któregoż z nich będzie żoną?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tedy, gdy powstaną, któregoż z tych będzie żona?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gdy powstaną z umarłych, którego z nich żoną będzie? Bo tych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siedmiu miało ją za żonę, przy zmartwychwstaniu - jeśli powstaną - którego z nich będzie żoną?”.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wstaną przy zmartwychwstaniu, którego z nich będzie żoną?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ona będzie żoną, kiedy zmartwychwstaną?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воскресіння, коли вони воскреснуть, котрому з них буде вона дружиною? Бо семеро її мали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wstaniu na górę kogo z nich będzie żona? Ci bowiem siedmioro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wskrzeszeniu, gdy powstaną, kogo z nich będzie żoną?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ona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2024-06-03T04:27:03Z</dcterms:modified>
</cp:coreProperties>
</file>