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rozdzieliłem te pięć chlebów dla pięciu tysięcy, ile koszy napełniliście pozostawionymi kawałkami? Dwanaście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łamałem tych pięć chlebów dla pięciu tysięcy ludzi, ile pełnych koszy kawałków zebraliście?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onych pięć chlebów łamał między pięć tysięcy ludzi, wiele żeście pełnych koszów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pięcioro chleba łamał na pięć tysięcy, wieleście odnieśli koszów pełnych ułomków? Rzekli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łamałem pięć chlebów dla pięciu tysięcy, ile koszów pełnych resztek chleba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okruchów, gdy podzieliłem pięć chlebów dla pięciu tysięcy? Odpowiedzieli: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ułomków, kiedy połamałem pięć chlebów dla pięciu tysięcy?”. Odpowiedzieli Mu: „Dwanaście”.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pełnych koszy z kawałkami zebraliście, kiedy pięć chlebów połamałem dla pięciu tysięcy?”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„Dwanaście”.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ono pięcioro chlebów łamał na pięć tysięcy ludzi, wieleście koszów odnieśli pełnych ułomków?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ileście zebrali koszyków pełnych okruszyn, gdy połamałem pięć chlebów dla pięciu tysięcy? Odpowiadają Mu: - Dwanaście.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я п'ять хлібів переломив на п'ять тисяч, то скільки повних кошів недоїденого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pięć chleby połamałem do pięć razy tysiące, jak liczne kosze ułamków dopełnione unieśliście? Powiadają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kiedy pięć chlebów połamałem dla pięciu tysięcy, ile pełnych koszy kawałków zebraliście? Mówią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tysięcy, ile koszów pełnych resztek zebraliście?". "Dwanaście"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pięć chlebów dla pięciu tysięcy mężczyzn, ile zebraliście koszy pełnych ułomków?” Powiedzieli mu: ”Dwanaście”.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 tych pięciu tysięcy ludzi, których nakarmiłem pięcioma bochenkami chleba? Ile wtedy zebraliście resztek? —Dwanaście koszy—odpowiedzieli.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2024-06-01T04:57:02Z</dcterms:modified>
</cp:coreProperties>
</file>