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domu, uczniowie jego na osobności pytali go: Że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domu, jego uczniowie pytali go na osobności: Czemu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dom, pytali go osobno uczniowie jego: Czemużeśmy go wygnać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Ten rodzaj żadnym sposobem wyniść nie może, jedno za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wrócił do domu, uczniowie jego pytali go na osobności: Dlaczego to my nie mogliśmy go wygnać?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domu,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wchodził do domu, Jego uczniowie pytali Go na osobności: „Dlaczego my nie mogliśmy go wyrzucić?”.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„Ten rodzaj nie może być usunięty niczym, z wyjątkiem modlitwy”.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poszedł do domu, a gdy został sam z uczniami, zapytali go: - Dlaczego nam się to nie udało?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uczniowie pytali Go na osobności: - Dlaczego to myśmy nie mogli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прийшов до оселі, учні стали питати Його на самоті: Чому ми не змогли його вигнати?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wszedłszego jego do jakiegoś domu, uczniowie jego w sytuacji którą mieli z góry aż na dół w swoją własną sferę nadto wzywali do uwyraźnienia się go: Że my nie zmogliśmy wyrzucić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wszedł do środka, Jego talmidim spytali Go na osobności: "Czemu my nie mogliśmy go wypędzić?"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pewnego domu, jego uczniowie poczęli go pytać na osobności: ”Dlaczego nie mogliśmy go wypędzić?”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znalazł się w domu sam na sam z uczniami, zapytali Go: —Dlaczego my nie mogliśmy wypędzić tego demona?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2024-06-02T14:25:10Z</dcterms:modified>
</cp:coreProperties>
</file>