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napoiłby was kubkiem wody* w imię tego, że jesteście Chrystusowi,** zapewniam was, na pewno nie straci swojej zapłaty.***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da wypić wam kielich wody w imię (to), że Pomazańca jesteście, amen mówię wam, że nie zgubi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napoił was kubkiem wody ze względu na to, że należycie do Chrystusa, zapewniam was,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poda wam kubek wody w moje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należycie do Chrystusa,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was napoił kubkiem wody w imieniu mojem, dlatego iż jesteście Chrystusowi,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zgorszył jednego z tych maluczkich wierzących w mię, lepiej by mu, iżby był uwiązan młyński kamień około szyje jego i był wrzucon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wam poda kubek wody do picia, dlatego że należycie do Chrystusa,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napoił was kubkiem wody w imię tego, że należycie do Chrystusa,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poda wam kubek wody dlatego, że należycie do Chrystusa, zapewniam was, nie minie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wam kubek wody, bo należycie do Chrystusa, nie utraci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zgorszy jednego z tych małych, wierzących we mnie, lepiej by było dla niego, gdyby wielki kamień od żaren zawisnął u jego szyi i rzucony by został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poda wam kubek wody dlatego, że należycie do Mesjasza, zapewniam was,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poda wam kubek wody w imię tego, żeście Chrystusowi, zaprawdę powiadam wam: zapłata go 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хто напоїть вас чашкою води в [моє] ім'я, - бо ж ви є Христові, - то щиру правду кажу вам, що не втратить він своєї 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by dałby do napojenia was kielich wody w imieniu że niewiadomego pomazańca jakościowo jesteście, istotne powiadam wam że żadną metodą nie odłączyłby przez zatracenie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was, jako że jesteście Chrystusa, w moim Imieniu napoi kubkiem wody zaprawdę, mówię wam,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kto poda wam choćby kubek wody do picia, bo przybywacie w imieniu Mesjasza - tak, powiadam wam, że z pewnością nie utraci on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wam dał do picia kubek wody z tego względu, że należycie do Chrystusa, ten – zaprawdę wam mówię – na pewno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jeśli ktoś poda wam choćby kubek wody—dlatego, że należycie do Mnie—nie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2024-06-02T16:19:40Z</dcterms:modified>
</cp:coreProperties>
</file>