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 ― codzienny daj nam ― co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powszedniego chleba* ** dawaj*** nam każdego dnia****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dawaj nam co dzień.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Ciebie, daj nam dziś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nam każdego dnia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chleba powszedniego dawaj nam na każdy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wola twoja, jak w niebie tak i na ziemi, chleba naszego powszedniego daj nam na każdy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nam codziennie nasz chleb powszedni.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dawaj nam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dzieje twoja wola, jak w niebie, tak i na ziemi, daj nam codziennie powszedniego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Хліб наш насущний давай нам щодня,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wiadomy chleb przynależny do nas, ten należący do dnia następnie nachodzącego, dawaj teraz nam jako to co z góry na dół w każdy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naszego, powszedniego daj nam przez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nam co dnia potrzebny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naszego chleba na ten dzień według potrzeby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Zapewnij nam codzienny pokarm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powszedniego chleba, τὸν ἄρτον ἡμῶν τὸν ἐπιούσιον, l. powszedniej porcji chleba, tj. tego, co potrzebne do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daj, δος, por. &lt;x&gt;470 6:11&lt;/x&gt;; w s; &lt;x&gt;490 11:3&lt;/x&gt;L.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stosownie do dnia; dziś, σήμερον, D (V); w s; &lt;x&gt;490 11:3&lt;/x&gt;L.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2024-05-28T19:32:25Z</dcterms:modified>
</cp:coreProperties>
</file>