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0"/>
        <w:gridCol w:w="3155"/>
        <w:gridCol w:w="45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jej są odpuszczone twoje grzechy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niej zaś powiedział: Odpuszczone są ci twoje grzechy.*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Odpuszczone są twe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jej są odpuszczone twoje grzechy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niej zaś powiedział: Twoje grzechy zostały ci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niej zaś powiedział: Twoje grzechy są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jej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Odpuszczone są tobie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niej: Odpuszczają się tobie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niej zaś rzekł: Odpuszczone są twoje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Odpuszczone są grzechy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niej natomiast powiedział: Twoje grzechy są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niej zaś powiedział: „Odpuszczone są twoje grzechy”.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niej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„Twoje grzechy są odpuszczone”.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Odpuszczone są twoje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niej zaś rzekł: - Twoje grzechy są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до неї промовив: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Прощаються твої гріхи.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zaś jej: Puszczone od siebie są od przeszłości twoje uchybienia.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jej powiedział: Odpuszczone są twoje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niej: "Twoje grzechy zostały odpuszczone".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do niej: ”Twoje grzechy są przebaczone”.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kobiety zaś rzekł: —Odpuszczam ci grzechy.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9:2&lt;/x&gt;; &lt;x&gt;490 5:20&lt;/x&gt;; &lt;x&gt;690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2024-06-01T05:19:48Z</dcterms:modified>
</cp:coreProperties>
</file>