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9"/>
        <w:gridCol w:w="59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przyjdziesz do kapłanów Lewitów i* do sędziego, który będzie (urzędował) w tych dniach, i poszukasz (rady), a oni przekażą ci orzeczenie sądu.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Przedłożysz tę sprawę kapłanom Lewitom lub sędziemu, który będzie sprawował urząd w tych dniach, i uzyskasz ich orzeczenie.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przyjdziesz do kapłanów Lewitów, i do sędziego, który w tym czasie będzie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urzędował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i poradzisz się ich, a oni oznajmią ci orzeczenie.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przyjdziesz do kapłanów Lewitów, i do sędziego, który będzie na on czas, i będziesz ich pytał, a oznajmiąć, jako to osądzić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przyjdziesz do kapłanów rodu lewickiego i do sędziego, który naonczas będzie, i pytać się od nich będziesz - którzy oznajmią tobie sądu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udasz się do kapłanów-lewitów i sędziego, który w tych dniach będzie sprawował urząd. Poradzisz się, a oni ci dadzą rozstrzygnięcie.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przyjdziesz do kapłanów, Lewitów i do sędziego, który będzie wtedy urzędował, i zapytasz się, a oni ogłoszą ci wyrok zgodnie z prawem,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Przyjdziesz do kapłanów-lewitów i do sędziego, który będzie wtedy urzędował, zapytasz się, a oni ogłoszą ci rozstrzygnięcie prawne.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Udasz się do kapłanów lewickich i do sędziego, który w tym czasie będzie pełnił swój urząd. Poradzisz się ich, a oni zawyrokują w tej sprawie.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Pójdziesz do kapłanów-lewitów i do sędziego, który w tym czasie będzie pełnił swój urząd; poradzisz się ich, a oni zawyrokują w tej sprawie.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przyjdziesz do kohenów, [którzy pochodzą z plemienia] Lewitów, i do sędziów, którzy będą w tym czasie. Będziesz ich pytał, a oni oznajmią ci słowo prawa.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підеш до священиків Левітів і до судді, який буде в тих днях і, прослідивши, сповістять тобі суд.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przyjdziesz do kapłanów, Lewitów, albo do sędziego, który wówczas będzie oraz się zapytasz; więc ogłoszą ci wyrok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udasz się do kapłanów, Lewitów, i do sędziego, który będzie urzędował w owych dniach, i się zapytasz, a oni przekażą ci słowo sądowniczego rozstrzygnięcia.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Brak w 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2024-05-23T14:34:44Z</dcterms:modified>
</cp:coreProperties>
</file>