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przygotowywać się do bitwy, wystąpi kapłan i przemówi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się zbliżać do walki, kapłan wystąpi i przemówi do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przybliżać będziecie ku potykaniu, wystąpi kapłan,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przybliżać będzie potkanie, stanie kapłan przed wojskiem uszykowanym i będzie tak mówił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zaczynali walkę, wystąpi kapłan i przemówi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będziecie mieli ruszyć do walki, wystąpi kapłan, przemówi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przystępować do walki, wtedy zbliży się kapłan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rozpoczniecie walkę, wystąpi kapłan i powie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już bliscy rozpoczęcia walki, niech wystąpi kapłan i przemówi do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[wyszedłeś ze swojej ziemi] i gdy zbliżać się będzie walka, [specjalnie namaszczony na wojnę] kohen wystąpi i przemówi do ludu [w świętym języku hebrajskim].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приближишся до бою, і, приступивши, священик промовить до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będziecie się szykowali do wojny, niechaj wystąpi kapłan oraz 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przystąpicie do bitwy, kapłan podejdzie i przemówi do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2024-06-03T11:17:21Z</dcterms:modified>
</cp:coreProperties>
</file>