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Pisga, skieruj wzrok na zachód, na północ, na południe, na wschód i zobacz tę ziemię na własne oczy. Jordanu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Pizga i podnieś oczy na zachód, na północ, na południe i na wschód, i przypatrz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oczami, gdyż nie przejdziesz tego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góry Fazga, a podnieś oczy swe ku zachodowi, i ku północy, i ku południowi, i ku wschodowi, a przypatrz się oczyma swemi; bo nie przejdziesz przez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Fasgi a obróć wkoło oczy twoje, na zachód i na północy, i na południe, i na wschód, a patrz, bo nie przejdziesz przez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podnieś oczy na zachód, północ, południe, wschód, i oglądaj krainę na własne oczy, bo tego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Pizga i skieruj swe oczy na zachód, na północ, na południe i na wschód, i obejrzyj to własnymi oczyma, gdyż Jordanu tego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skieruj oczy ku zachodowi, ku północy, ku południowi i ku wschodowi i patrz dobrze, ponieważ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spójrz na zachód i północ, południe i wschód. Przyjrzyj się dobrze, bo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 i spójrz na zachód, na północ, na południe i na wschód. Przyjrzyj się dobrze, bo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chcesz zobaczyć ziemię], wstąp na szczyt Pizga i rozejrzyj się na zachód, na północ, na południe i na wschód i napatrz się, bo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вершок різаного каменя, і поглянувши очима до моря (заходу) і півночі і півдня і сходу, і поглянь твоїми очима, бо ти не перейдеш цього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Pisgi i podnieś twoje oczy ku zachodowi, ku północy, ku południowi i ku wschodowi, i popatrz swoimi oczyma; ponieważ za Jarden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Pisga” i podnieś oczy na zachód i na północ, i na południe, i na wschód, i spójrz swymi oczami, bo nie przejdziesz przez ten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2024-06-03T07:37:26Z</dcterms:modified>
</cp:coreProperties>
</file>