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szerszenia* ** – aż wyginą ci, którzy pozostaną, i ci, którzy ukryją się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w końcu wyginą ci, którzy jeszcze pozostaną, i ci, którzy się przed tobą ukryją.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JAHWE, twój Bóg, ześle na nich szerszenie, aż wyginą ci, którzy pozostali, i ci, którzy 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pośle Pan, Bóg twój, na nie sierszenie, aż wygubi ostatki ich, i te, którzy by się pokryli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sierszenie pośle JAHWE Bóg twój na nie, aż wygładzi wszytkie i wytraci, którzy by się przed tobą wybiegali i zataić się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Pan, Bóg twój, będzie zsyłał na nich szerszenie, aż reszta, która się przed wami ukryje,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też Pan, Bóg twój, na nich szerszenie, aż wyginą ci, którzy pozostali, i ci, którzy przed tobą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ześle JAHWE, twój Bóg, na nich szerszenie, aż wyginą ci, którzy pozostali, i ci, którzy się przed tobą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na nie także szerszenie, aż wyginą ci, którzy pozostali lub 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ześle też na nie szerszenie, aż wyginą przed tobą ci, co pozostali i 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wyśle też na nich roje szerszeni, aż ci, którzy pozostali, i ci, którzy się ukryli, wyginą.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шершенів пішле Господь Бог твій на них, доки не будуть вигублені ті, що осталися і сховалися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naśle też na nich szerszeni, aż wyginą pozostali i ukryci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też zsyłał na nie poczucie bezradności, dopóki nie wyginą ci, których pozostawiono i którzy ukryli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(tsir‘ah): być może: zniechęcenie, panikę, strach, trąd, &lt;x&gt;50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23:28&lt;/x&gt;; &lt;x&gt;50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2024-06-02T17:36:40Z</dcterms:modified>
</cp:coreProperties>
</file>