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64"/>
        <w:gridCol w:w="4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 z siebie samego nie powiedziałem, ale ― posyłający Mnie Ojciec, On mi przykazanie dał, co powiedzieć i co głosić.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 z siebie nie powiedziałem ale Ten który posłał Mnie Ojciec On Mi przykazanie dał co powiedziałbym i co przemówiłbym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 sam od siebie (nic) nie powiedziałem, ale Ojciec, który Mnie posłał,* On mi dał polecenie,** co mam powiedzieć i co głosić.***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ja ze mnie samego nie powiedziałem, ale (ten), (który posłał) mnie, Ojciec, sam mi przykazanie dał, co powiedziałbym i co mówiłbym.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 z siebie nie powiedziałem ale (Ten) który posłał Mnie Ojciec On Mi przykazanie dał co powiedziałbym i co przemówiłbym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powiedziałem nic sam od siebie. To Ojciec, który Mnie posłał, polecił mi, co mam mówić i głosić.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 nie mówiłem sam od siebie, ale ten, który mnie posłał, Ojciec, on mi dał nakaz, co mam powiedzieć i co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Bom ja z siebie samego nie mówił, ale ten, który mię posłał, Ojciec, on mi rozkazanie dał, co bym mówił i co bym powiadać miał;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Gdyżem ja z siebie samego nie mówił: ale Ociec, który mię posłał, ten mi dał rozkazanie, co bych mówić i powiadać 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mówiłem bowiem sam od siebie, ale Ojciec, który Mnie posłał, On Mi nakazał, co mam powiedzieć i oznajmić.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Ja nie z siebie samego mówiłem, ale Ojciec, który mnie posłał, On mi rozkazał, co mam powiedzieć i co mam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mówiłem bowiem sam od siebie, ale Ten, który Mnie posłał, Ojciec, On Mi polecił, co mam mówić i głosić.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przemawiałem bowiem sam od siebie, ponieważ Ojciec, który Mnie posłał, polecił Mi, co mam mówić i czego mam uczyć.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ja nie sam z siebie głosiłem, lecz Ten, który mnie posłał, Ojciec, On mi dał przykazanie, co mam mówić i co ogłosić.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mówiłem przecież niczego samowolnie, lecz ten, który mnie posłał, Ojciec, nakazał mi, co i jak mam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wiem, że Jego nakaz - to życie wieczne. To więc, co mówię, mówię tak, jak Mi powiedział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не від себе я говорив, а Батько, який послав мене, - це він дав мені заповідь, що маю сказати і що говорити.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 ja ze mnie samego nie zagadałem, ale ten który posłał mnie, niewiadomy ojciec, on mi wskazówkę dał co aby rzekłbym i co zagadałbym.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 nie powiedziałem z samego siebie, ale Ten, co mnie posłał, Ojciec, On mi dał polecenie, co mam powiedzieć i co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mówiłem sam z siebie, ale Ojciec, który mnie posłał, dał mi nakaz - co powiedzieć i jak to 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ja nie mówiłem sam z siebie, ale to Ojciec, który mnie posłał, dał mi przykazanie dotyczące wszystkiego, co mam powiedzieć i co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przemawiałem bowiem z własnej inicjatywy. Ten, który Mnie posłał, przekazał Mi, co i jak mam mówić.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głosić, λαλέω, może odnosić się do sposobu mówienia; &lt;x&gt;500 12:49&lt;/x&gt;L.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2024-05-30T00:37:26Z</dcterms:modified>
</cp:coreProperties>
</file>