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Ja wsławiam samego siebie, ― chwała Ma niczym jest, jest ― Ojciec Mój ― chwalący Mnie, którego wy mówicie, że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o 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niczym.* To mój Ojciec otacza Mnie chwałą,** (Ten), o którym mówicie: Jest naszym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będę wsławiał mnie samego, chwała ma niczym jest. Jest Ojciec mój wsławiający mnie, który, wy mówicie, że: Bogiem naszym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(o) 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 To mój Ojciec otacza Mnie chwałą, Ten, o którym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Jeśli ja sam siebie chwalę, moja chwała jest niczym. Mój Ojciec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chwali, o którym wy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się ja sam chwalę, chwała moja nic nie jest. Jestci Ojciec mój, który mię chwali, o którym wy powiadacie, że jest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się ja sam chwalę, chwała moja nic nie jest. Jest Ociec mój, który mię uwielbia, którego wy powiadacie, iż jest Bogiem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Jeżeli Ja sam siebie otaczam chwałą, chwała moja jest niczym. Ale jest Ojciec mój, co otacza Mnie chwałą, o którym wy mówicie: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Ja siebie chwalę, chwała moja niczym jest. Mnie uwielbia Ojciec mój, o którym mówicie, że jest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zabiegam o własną chwałę, Moja chwała jest niczym. O Moją chwałę zabiega Mój Ojciec, o którym mówicie, że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„Gdybym Ja sam siebie wychwalał, chwała ta byłaby niczym. Mnie obdarza chwałą mój Ojciec, którego wy nazywacie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 sam się otaczam chwałą, moja chwała jest niczym. Chwałą otacza mnie Ojciec, o którym wy mówicie: Jest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sławię samego siebie, sława moja nic nie jest; jest Ociec mój, który sławi mię, którego wy powiedacie, iż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Gdybym Ja chwalił samego siebie, to moja chwała byłaby niczym. Tym jednak, który Mnie chwali, jest mój Ojciec, o którym wy mówicie: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прославлятиму себе самого, то слава моя - ніщо. Це мій Батько мене прославляє, - той, про якого ви кажете, що він є нашим Богом;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Jeżeliby ja wsławiłbym mnie samego, ta sława moja nic jakościowo jest; jakościowo jest wiadomy ojciec mój, ten sławiący mnie, którego wy powiadacie że: Niewiadomy bóg nasz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Jeśli ja samego siebie wynoszę, moja chwała jest niczym. Żyje mój Ojciec, On mnie wynosi, Ten o którym wy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"Jeśli sam siebie chwalę, moja chwała nie jest nic warta. Tym, który mnie chwali, jest mój Ojciec, Ten, o którym wciąż mówicie: "On jest naszym Bogiem".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”Jeżeli ja sam siebie otaczam chwałą, moja chwała jest niczym. To mój Ojciec otacza mnie chwałą, ten, o którym mówicie, że jest waszym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—Gdybym sam siebie wywyższał, nie miałoby to żadnego znaczenia—odparł Jezus. —Mnie jednak wywyższa Ojciec, którego wy nazywacie swoim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13:32&lt;/x&gt;;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2024-05-23T08:50:01Z</dcterms:modified>
</cp:coreProperties>
</file>