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Agrypa rzekł do Festa: Mógł ten człowiek być uwolniony,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Festowi: Ten człowiek mógł był wolnym być uczynion,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Człowiek ten mógłby być zwolniony,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też do Festusa: Można by zwolnić tego człowieka,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zaś do Festusa: „Można by go zwolnić, gdyby nie odwołał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Agryppa powiedział do Festusa: „Ten człowiek mógłby zostać zwolniony, gdyby się nie odwołał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powiedział do Festusa: - Można by go zwolnić, gdyby się nie odwoływał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ʼMożna by zwolnić tego człowieka, gdyby się nie odwołał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Фестові сказав: Цей чоловік міг би бути відпущеним, якби не відкликався був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mówił Festusowi: Ten człowiek mógłby zostać uwolniony,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Festusa: "Gdyby się nie odwołał do cesarza, można by go uwolnić".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”Człowieka tego można by zwolnić, gdyby się nie odwołał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—Gdyby się nie odwoływał do cezara, można by go było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2024-06-01T21:41:57Z</dcterms:modified>
</cp:coreProperties>
</file>