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zostali przekonani co jest mówione ci zaś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jedni dawali się przekonać temu, co mówił,* drudzy natomiast nie 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ulegali (tym) mówionym*, ci zaś nie wierzyli.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zostali przekonani co jest mówione (ci) zaś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dawali przekonać się przez to, co mówił. Drudzy natomiast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uwierzyli temu, co mówił, a inni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uwierzyli temu, co mówił, a niektórzy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jedni wierzyli temu, co powiadał, a drudzy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do tego, co mówił, inni zaś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drudzy natomiast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inni natomiast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a inni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z nich dawali się jego słowom przekonać, inni nie 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dali się przekonać, inni jednak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się porozumieć, zaczęli się rozchodzić, a wtedy Paweł rzucił im słowa: ʼDobrze Duch Święty powiedział ojcom waszym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одні вірили в те, про що він говорив, а інші не 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jedni byli przekonywani tym, co było mówione, zaś inni nie byli przekonani.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temu, co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uwierzyli w to, co było mówione, inni zaś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uwierzyli, inni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słowom.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2024-06-01T02:08:28Z</dcterms:modified>
</cp:coreProperties>
</file>