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9"/>
        <w:gridCol w:w="5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zobaczywszy Piotra i Jana zamierzających wejść do świątyni prosił o jałmużnę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zobaczył Piotra i Jana, gdy mieli wejść do świątyni, i zaczął prosić, aby otrzymać jałmużnę.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Ten, zobaczywszy Piotra i Jana, mających wejść do świątyni, prosił (o) jałmużnę wziąć*.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zobaczywszy Piotra i Jana zamierzających wejść do świątyni prosił (o) jałmużnę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zobaczył Piotra i Jana. Właśnie mieli wejść do świątyni, gdy poprosił, czy nie zechcieliby go wesprzeć.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zobaczył Piotra i Jana, jak mieli wejść do świątyni, prosił ich o jałmużnę.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ujrzawszy Piotra i Jana, że mieli wnijść do kościoła, prosił ich o jałmużnę.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ujźrzawszy Piotra i Jana poczynające wchodzić do kościoła, prosił, aby wziął jałmużnę.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zobaczywszy Piotra i Jana, gdy mieli wejść do świątyni, prosił ich o jałmużnę.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ujrzawszy Piotra i Jana, gdy mieli wejść do świątyni, prosił o jałmużnę.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zobaczył Piotra i Jana, jak zamierzali wejść do świątyni, prosił ich o jałmużnę.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on, że Piotr i Jan wchodzą do świątyni i prosił ich o jałmużnę.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zobaczył Piotra i Jana, mających wejść na teren świątyni, błagał, by mu dać jałmużnę.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zobaczył, że Piotr i Jan wchodzą do środka, zaczął ich prosić o jakiś datek.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zobaczył Piotra i Jana, którzy zamierzali wejść do świątyni, poprosił ich o jałmużnę.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 Петра й Івана, що хотіли ввійти до храму, почав просити милостині.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kiedy ujrzał Piotra i Jana mających wejść do Świątyni, prosił o jałmużnę.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ujrzał wchodzących Kefę i Jochanana, poprosił ich o datek.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zobaczył Piotra i Jana, którzy właśnie mieli wejść do świątyni, zaczął prosić o dary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Widząc, że Piotr i Jan mają zamiar wejść, poprosił ich o datek.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"wziąć" - zależne od "prosił". Składniej: "prosił, żeby otrzymać jałmużnę".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2024-05-31T21:38:48Z</dcterms:modified>
</cp:coreProperties>
</file>