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39"/>
        <w:gridCol w:w="49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Spojrzawszy wprost zaś Piotr na niego razem z Janem powiedział popatrz na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wpatrzył się w niego* wraz z Janem i powiedział: Spójrz na nas.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Spojrzawszy wprost zaś Piotr na niego razem z Janem powiedział: "Popatrz na nas".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Spojrzawszy wprost zaś Piotr na niego razem z Janem powiedział popatrz na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Piotr — wraz z Janem — wpatrzył się w niego i polecił: Spójrz na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Piotr, przypatrując mu się wraz z Janem, powiedział: Spójrz na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z Janem pilnie na niego patrząc, rzekli: Wejrzyj na nas!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patrząc pilnie nań Piotr z Janem, rzekł mu: Wejźrzy na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Piotr, przypatrzywszy się mu wraz z Janem,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wraz z Janem, wpatrzywszy się uważnie w niego rzekł: Spójrz na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Piotr wraz z Janem popatrzył na niego i powiedział: Spójrz na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i Jan spojrzeli na niego. Piotr powiedział: „Spójrz na nas”.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Piotr, popatrzywszy wraz z Janem na niego, powiedział: „Spójrz na nas”.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Obaj spojrzeli na niego uważnie, a Piotr powiedział: - Popatrz na 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i Jan utkwili w niego wzrok i powiedzieli: ʼSpojrzyj na nasʼ.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Поглянули на нього Петро з Іваном і сказали: Подивись на нас.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Piotr spojrzał na niego razem z Janem i powiedział: Popatrz na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wpatrzyli się w niego, a Kefa rzekł: "Spójrz na nas!".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Piotr, a z nim Jan, wpatrując się w niego, rzekł: ”Spójrz na nas”.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uważnie spojrzeli na niego, a Piotr rzekł: —Popatrz na nas.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13:9&lt;/x&gt;; &lt;x&gt;510 14:9&lt;/x&gt;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2024-05-28T23:22:17Z</dcterms:modified>
</cp:coreProperties>
</file>