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postronnych, to nikt nie ośmielał się do nich dołączać, chociaż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pozostałych nikt nie śmiał się do nich przyłączyć, ale ludzie bardzo ich wychwalali.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innych żaden nie śmiał się do nich przyłączyć; ale lud wiele o nich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 innych żaden nie śmiał się do nich przyłączyć, ale je lud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obcych nikt nie miał odwagi dołączyć się do nich, lud zaś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jednak nikt nie ośmielał się do nich przyłączać; ale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obcych nikt jednak nie miał odwagi dołączyć się do nich, ale 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z obcych nie miał odwagi przyłączyć się do nich. Lud natomiast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nie mieli odwagi przyłączać się do nich. Lud jednak ich wysławiał.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obcy nie ośmielił przyłączyć się do nich, chociaż mieli wielkie uznanie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obcych nie miał odwagi przyłączyć się do nich, a 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інших не наважувався приєднатися до них, але народ величав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pozostałych nikt się nie odważał z nimi łączyć; lecz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inny nie ośmielał się do nich dołączyć. Mimo to lud nadal miał ich w wielkim poważaniu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nikt inny nie miał odwagi przyłączyć się do nich, jednakże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spoza kościoła nie mieli odwagi się do nich przyłączyć, ale darzyli ich wielkim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2024-06-01T14:31:52Z</dcterms:modified>
</cp:coreProperties>
</file>