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Boga wzrastało i była pomnażana liczba uczniów w Jeruzalem bardzo wielki zarówno tłum kapłanów byli posłuszni był posłuszny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Boga krzewiło się* i liczba uczniów w Jerozolimie niezmiernie rosła,** liczna też rzesza kapłanów okazywała posłuszeństwo wierze.***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Boga wzrastało, i mnożyła się liczba uczniów w Jeruzalem bardzo, liczny tłum kapłanów był posłuszny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Boga wzrastało i była pomnażana liczba uczniów w Jeruzalem bardzo wielki zarówno tłum kapłanów byli posłuszni (był posłuszny)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Słowo Boga krzewiło się i liczba uczniów w Jerozolimie niezmiernie rosła. Liczna też rzesza kapłanów dawała posłuch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rozszerzało się słowo Boże, i liczba uczniów w Jerozolimie bardzo się pomnażała; także bardzo wielu kapłanów stawało się posłusznych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rosło słowo Boże, i pomnażał się bardzo poczet uczniów w Jeruzalemie: wielkie też mnóstwo kapłanów było posłuszne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Pańskie rosło i mnożył się poczet uczniów barzo w Jeruzalem, wielkie też mnóstwo kapłanów posłuszne było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Boże szerzyło się, wzrastała też bardzo liczba uczniów w Jerozolimie, a nawet bardzo wielu kapłanów przyjmowało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Boże rosło i poczet uczniów w Jerozolimie bardzo się pomnażał, także znaczna liczba kapłanów przyjmowała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Boga rozszerzało się, wzrastała też bardzo liczba uczniów w Jeruzalem, a nawet wielu kapłanów przyjmowało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Boże rozszerzało się coraz bardziej. Zwiększała się też bardzo liczba uczniów w Jeruzalem. Uwierzyło nawet wielu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słowo Boże rozszerzało się, szybko wzrastała w Jeruzalem liczba uczniów i bardzo wielu kapłanów dawało posłuch tej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Boże nadal rozkrzewiało się, liczba uczniów w Jerozolimie zwiększała się znacznie, i nawet wielu kapłanów uwierzyło w 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Boże rozszerzało się i zwiększała się coraz bardziej liczba uczniów w Jerozolimie. Nawet wielu przysłuchujących się kapłanów przyjęło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 слово росло і чисельність учнів в Єрусалимі дуже множилось, а багато священиків були слухняні у вірі.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Boga sprawiało rozwój oraz w Jerozolimie bardzo się mnożyła liczba uczniów. Także liczny tłum kapłanów poddał się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Boże szerzyło się więc dalej. Liczba talmidim w Jeruszalaim rosła gwałtownie i wielka rzesza kohanim stawała się posłuszna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słowo Boże dalej rosło, a liczba uczniów w Jerozolimie bardzo się pomnażała; i spora rzesza kapłanów okazała posłuszeństwo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wpływ słowa Bożego był coraz większy i liczba uczniów w Jerozolimie szybko wzrastała i nawet wielu kapłanów przyjmowało wiarę w 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12:24&lt;/x&gt;; &lt;x&gt;510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2:41&lt;/x&gt;; &lt;x&gt;510 4:4&lt;/x&gt;; &lt;x&gt;510 5:14&lt;/x&gt;; &lt;x&gt;510 6:1&lt;/x&gt;; &lt;x&gt;510 11:21&lt;/x&gt;; &lt;x&gt;510 14:1&lt;/x&gt;; &lt;x&gt;510 21:20&lt;/x&gt;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14:22&lt;/x&gt;; &lt;x&gt;520 16:26&lt;/x&gt;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2024-06-02T07:21:37Z</dcterms:modified>
</cp:coreProperties>
</file>