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 na wspólny posiłek,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zbieracie,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bracia moi! gdy się schodzicie ku jedzeniu, oczekiwajcie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moi, gdy się schodzicie ku jedzeniu, oczekawajcie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gdy zbieracie się, by spożywać [wieczerzę], poczekajcie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schodzicie, aby spożywać Wieczerzę,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kiedy zbieracie się na posiłki, zaczekajcie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moi bracia, zbierając się na spożywanie, czekajcie jedni na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kiedy zbieracie się na Wieczerzę Pańską, czekajcie aż wszyscy przyjdą,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 zbieracie się, aby spożywać Ciało i Krew Pana, 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як сходитеся їсти, очікуйте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schodząc się dla zjedzenia,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kiedy się zbieracie, aby jeść, czekajcie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gdy się schodzicie, aby ją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przychodząc na Wieczerzę Pańską, czekajcie na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2024-06-02T04:26:27Z</dcterms:modified>
</cp:coreProperties>
</file>