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66"/>
        <w:gridCol w:w="3258"/>
        <w:gridCol w:w="43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Pomazańca Pomazaniec zaś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Chrystusowi,* a Chrystus – Boży.**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zaś Pomazańca, Pomazaniec zaś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Pomazańca Pomazaniec zaś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do Chrystusa, a Chrystus —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jesteście Chrystusa, a Chrystus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Aleście wy Chrystusowi, a Chrystus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Chrystusowi, a Chrystus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Chrystusa, a Chrystus –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Wyście zaś Chrystusowi, a Chrystus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Chrystusa, a Chrystus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Chrystusa, a Chrystus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wy dla Chrystusa, Chrystus zaś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jesteście własnością Chrystusa, a Chrystus własnością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należycie do Chrystusa, a Chrystus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ж - Христові, а Христос - Божий.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 Chrystusa, a Chrystus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należycie do Mesjasza, Mesjasz zaś należy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należycie do Chrystusa, a Chrystus należy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należycie do Chrystusa, a Chrystus—do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15:23&lt;/x&gt;; &lt;x&gt;540 10:7&lt;/x&gt;; &lt;x&gt;550 3:29&lt;/x&gt;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2024-06-03T15:24:15Z</dcterms:modified>
</cp:coreProperties>
</file>