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5"/>
        <w:gridCol w:w="5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Sadzący zaś i dający pić jeden są każdy zaś własną zapłatę otrzyma według własnego trudu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sadzi, oraz ten, który podlewa, są jedno; każdy według swojego trudu otrzyma własną zapłatę.*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Sadzący zaś i dający pić jednym są, każdy zaś własną zapłatę weźmie według własnego trudu.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Sadzący zaś i dający pić jeden są każdy zaś własną zapłatę otrzyma według własnego trudu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tym, który sadzi, i tym, który podlewa, nie ma wielkiej różnicy — stosownie do swego wysiłku każdy odbierze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sieje, i ten, który podlewa, stanowią jedno, a każdy otrzyma swoją zapłatę stosownie do swojej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który szczepi, i ten, który polewa, jedno są, a każdy swoję zapłatę weźmie według pracy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szczepi i który polewa, jedno są. A każdy własną zapłatę weźmie według prace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sieje, i ten, który podlewa, stanowią jedno; każdy według własnego trudu otrzyma należną mu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co sadzi, i ten, co podlewa, jedno mają zadanie i każdy własną zapłatę odbierze według swojej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sadzi, jak i ten, kto podlewa, stanowią jedno, a każdy otrzyma swoją zapłatę, stosownie do swojej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sadzi, i ten, który podlewa, tworzą jedno. Każdy też otrzyma zapłatę stosownie do własnego wysiłku.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sadzący i ten podlewający jedno są, a każdy otrzyma swą zapłatę według swojej pracy.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Tamci obaj pracują dla jednego celu i każdy otrzyma zapłatę zgodnie z wykonaną pracą.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ten, kto sadzi, i ten, kto podlewa, mają jednakową wartość, a każdy z nich otrzyma nagrodę odpowiednią do własnego trudu.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садить і хто поливає - це одне; кожний дістане свою винагороду, згідно з власною працею.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ten, co zaszczepia oraz ten, co podlewa są jednym i każdy weźmie swoją zapłatę według własnego trudu.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sieje, i ten, który podlewa, są jednym. Każdy jednak będzie wynagrodzony stosownie do swej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kto sadzi, i ten, kto podlewa, są jednym, ale każdy otrzyma swoją zapłatę według swego trudu.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słudzy Pana—czy sieją, czy podlewają—pracują wspólnie i każdy z nich otrzyma nagrodę za swoją pracę.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25:21&lt;/x&gt;; &lt;x&gt;520 14:12&lt;/x&gt;; &lt;x&gt;530 3:14&lt;/x&gt;; &lt;x&gt;530 9:17&lt;/x&gt;; &lt;x&gt;530 15:58&lt;/x&gt;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2024-06-03T10:57:32Z</dcterms:modified>
</cp:coreProperties>
</file>