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znaczenia, kto mnie będzie rozliczał: wy czy jakiś inny trybunał ludzki. Więcej, nawet sam siebie nie rozliczam.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 na tym, czy będę przez was sądzony, czy przez sąd ludzki.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mnie to jest najmniejsza, żebym był od was sądzony, albo od sądu ludzkiego; lecz i 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mnie to jest namniejsza, żebych był od was sądzony abo od dnia ludzkiego, lecz ani sam siebie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najmniej zależy na tym, czy będę osądzony przez was, czy przez jakikolwiek trybunał ludzki. Co więcej,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nie ma najmniejszego znaczenia, czy wy mnie sądzić będziecie, czy jakiś inny sąd ludzki, bo nawet ja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zależy, czy będę osądzony przez was, czy przez trybunał ludzki.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jednak jest najmniej ważne, czy będę osądzony przez was, czy przez jakikolwiek trybunał ludzki. Sam siebie też nie osądzam: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mnie jest zgoła nieważne, czy przez was będę osądzany, czy też przez jakiś trybunał ludzki; bo nawet sam siebie nie osądzam,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mnie chodzi, nie dbam o to, czy moimi sędziami będziecie wy, czy jacyś inni ludzie, bo i ja nie jestem sędzią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zależy na tym, czy będę osądzony przez was czy przez inny ludzki trybunał, zresztą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зовсім не залежить, як ви про мене судите, - або взагалі людський день; я і сам себе не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jest za najmniejszą sprawę, gdybym przez was miał zostać oceniony, albo przez ludzki trybunał. Przecież ani nie osądzam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zbytnio nie obchodzi, jak osądzicie mnie wy czy jakiś sąd ludzki; bo w istocie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jest sprawą bardzo błahą, czy miałbym być osądzany przez was czy przez jakiś trybunał ludzki. Nawet ja samego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martwię się tym, jak mnie ocenicie lub co myślą o mnie inni ludzie. Zresztą nawet ja sam nie oceniam mojej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2024-06-01T02:55:19Z</dcterms:modified>
</cp:coreProperties>
</file>