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po raz trzeci gotów jestem przyjść do was* i nie będę ciężarem; nie szukam bowiem tego, co wasze,** ale was samych; gdyż nie dzieci*** powinny odkładać dla rodziców, ale rodzice**** dla dzieci.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trzeci raz to gotowo mam przyjść do was i nie będę się naprzykrzać, nie bowiem szukam (rzeczy) waszych, ale was. Nie bowiem powinny dzieci (dla) rodziców gromadzić, ale rodzice (dla) dzieci.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Oto po raz trzeci wybieram się do was. Nie, nie będę ciężarem. Nie szukam bowiem tego, co wasze, ale was samych. To nie dzieci powinny gromadzić środki dla rodziców, ale rodzice dla dzieci.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po raz trzeci jestem gotów przybyć do was i nie będę dla was ciężarem. Nie szukam bowiem tego, co wasze, ale was </w:t>
            </w:r>
            <w:r>
              <w:rPr>
                <w:rFonts w:ascii="Times New Roman" w:eastAsia="Times New Roman" w:hAnsi="Times New Roman" w:cs="Times New Roman"/>
                <w:i/>
                <w:iCs/>
                <w:noProof w:val="0"/>
                <w:sz w:val="24"/>
              </w:rPr>
              <w:t>samych</w:t>
            </w:r>
            <w:r>
              <w:rPr>
                <w:rFonts w:ascii="Times New Roman" w:eastAsia="Times New Roman" w:hAnsi="Times New Roman" w:cs="Times New Roman"/>
                <w:noProof w:val="0"/>
                <w:sz w:val="24"/>
              </w:rPr>
              <w:t>, ponieważ nie dzieci rodzicom powinny gromadzić skarby, ale rodzice dzieciom.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trzeci raz jestem gotów przyjść do was, a nie obciążę was próżnując; albowiem nie szukam tego, co jest waszego, ale w was samych; boć nie dziatki mają rodzicom skarbić, ale rodzice dziatkom.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Oto trzeci ten raz jestem gotów przyść do was, a nie będę wam ciężki. Abowiem nie szukam, co waszego jest, ale was. Bo nie synowie mają rodzicom skarbić, ale rodzicy synom.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po raz trzeci zamierzam do was przybyć, a nie będę was obciążał. Nie szukam bowiem tego, co wasze, ale was samych. Nie dzieci rodzicom winny gromadzić majętności, lecz rodzice dzieciom.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po raz trzeci przygotowuję się do podróży do was i nie będę wam ciężarem; nie szukam bowiem tego, co wasze, ale was samych; bo nie dzieci powinny gromadzić majątek dla rodziców, ale rodzice dla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gotów po raz trzeci do was przybyć i nie będę wam ciężarem. Nie szukam bowiem tego, co wasze, ale was samych, ponieważ nie dzieci rodzicom powinny gromadzić skarby, lecz rodzice dzieciom.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jestem gotów po raz trzeci przybyć do was i również tym razem nie będę na waszym utrzymaniu, bo nie szukam tego, co wasze, ale was samych. To nie dzieci mają obowiązek gromadzenia dóbr dla rodziców, ale rodzice dla dzieci.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Oto po raz trzeci jestem gotów do was przybyć i nie będę dla was ciężarem. Bo nie tego, co wasze, szukam, lecz was. Przecież nie dzieci powinny gromadzić majątek dla rodziców, lecz rodzice dla dzieci.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Obecnie jestem gotów odwiedzić was po raz trzeci, ale i tym razem nie będę dla was ciężarem; nie zależy mi na tym, co posiadacie, tylko na was samych, bo to nie dzieci powinny gromadzić majątek dla rodziców, lecz rodzice dla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jestem gotowy po raz trzeci przybyć do was i nie będę dla was ciężarem. Nie szukam bowiem tego, co wasze, lecz was samych. Nie dzieci rodzicom powinny gromadzić skarby, lecz rodzice dzieciom.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Оце втретє я готовий прийти до вас, і не буду тягарем, бо шукаю не вашого, а вас. Бо не діти повинні батькам придбати маєток, а батьки - дітям.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mam do was przyjść trzeci raz i nie będę się naprzykrzał, gdyż nie szukam waszych rzeczy ale was; bo nie dzieci winny gromadzić dla rodziców, ale rodzice dla dzieci.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Posłuchajcie, gotów jestem ten trzeci raz przybyć do was w odwiedziny, a nie będę wam ciężarem; bo nie tego pragnę, co posiadacie, lecz was! Dzieci nie powinny oszczędzać dla swych rodziców, ale rodzice dla dzieci.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po raz trzecim jestem gotów do was przyjść, a jednak nie stanę się brzemieniem. Nie szukam bowiem waszych majętności, ale was; bo nie dzieci powinny odkładać dla rodziców, lecz rodzice dla dzieci.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Już po raz trzeci wybieram się do was—i tym razem również nic nie będę was kosztować. Nie zależy mi bowiem na sobie samym, ale na was! Przecież to nie dzieci utrzymują rodziców, ale rodzice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13:1&lt;/x&gt;</w:t>
      </w:r>
    </w:p>
  </w:footnote>
  <w:footnote w:id="3">
    <w:p>
      <w:pPr>
        <w:pStyle w:val="FootnoteText"/>
      </w:pPr>
      <w:r>
        <w:rPr>
          <w:rStyle w:val="FootnoteReference"/>
        </w:rPr>
        <w:t>2)</w:t>
      </w:r>
      <w:r>
        <w:t xml:space="preserve"> </w:t>
      </w:r>
      <w:r>
        <w:t>&lt;x&gt;530 10:24&lt;/x&gt;</w:t>
      </w:r>
    </w:p>
  </w:footnote>
  <w:footnote w:id="4">
    <w:p>
      <w:pPr>
        <w:pStyle w:val="FootnoteText"/>
      </w:pPr>
      <w:r>
        <w:rPr>
          <w:rStyle w:val="FootnoteReference"/>
        </w:rPr>
        <w:t>3)</w:t>
      </w:r>
      <w:r>
        <w:t xml:space="preserve"> </w:t>
      </w:r>
      <w:r>
        <w:t>&lt;x&gt;530 4:14-15&lt;/x&gt;</w:t>
      </w:r>
    </w:p>
  </w:footnote>
  <w:footnote w:id="5">
    <w:p>
      <w:pPr>
        <w:pStyle w:val="FootnoteText"/>
      </w:pPr>
      <w:r>
        <w:rPr>
          <w:rStyle w:val="FootnoteReference"/>
        </w:rPr>
        <w:t>4)</w:t>
      </w:r>
      <w:r>
        <w:t xml:space="preserve"> </w:t>
      </w:r>
      <w:r>
        <w:t>&lt;x&gt;240 19:14&lt;/x&gt;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2024-06-03T01:11:41Z</dcterms:modified>
</cp:coreProperties>
</file>