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zawsze!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mówię ponownie,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znowu mówię,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zawsze w Panu, po wtóre mówię, weselcie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jeszcze raz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zawsze,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Panu! Jeszcze raz mówię: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radujcie się w Panu. Jeszcze raz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nieustannie, bo należycie do Pana. Jeszcze raz mówię, radujcie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Panu. Powtarzam raz jeszcze: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завжди в Господі; і ще раз кажу: радійте.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zawsze w Panu. Jeszcze raz powiem: Cieszcie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jedności z Panem, zawsze! Powtórzę jeszcze raz: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 w Panu. Raz jeszcze chcę powiedzieć: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cieszcie się z tego, że należycie do Pana. Cieszcie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2024-05-29T14:11:26Z</dcterms:modified>
</cp:coreProperties>
</file>