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Nie bój się ich, gdyż wydam ich w twoją rękę. Nikt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zapewnił Jozuego: Nie bój się ich, gdyż wydam ich w twoje ręce. Nikt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Jozuego: Nie bój się ich, gdyż oddałem ich w twoje ręce i żaden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był rzekł Pan do Jozuego: Nie bój się ich; albowiem w ręce twoje podałem je , a nie ostoi się żaden z nich przed tobą.)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ich, bom je podał w ręce twoje: żaden ci się z nich oprzeć 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wydałem ich w twoje ręce, żaden z nich nie oprze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gdyż wydam ich w twoje ręce; nikt z nich nie ostoi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Jozuego: Nie bój się ich, ponieważ wydałem ich w twoje ręce. Przed tobą nikt z nich się nie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Jozuemu: „Nie lękaj się ich, ponieważ oddaję ich w twoją moc. Żaden z nich nie umknie przed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”Nie lękaj się ich, bo oddam ich w twoje ręce i żaden z nich nie ostoi się przed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 їх, бо в твої руки передав Я їх, не останеться з них ніхто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ich, bowiem poddam ich w twoją moc; żaden z nich się przed tobą nie utrzyma!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”Nie bój się ich,” gdyż wydałem ich w twoją rękę. Żaden z ich mężczyzn nie ostoi się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2024-05-28T10:46:43Z</dcterms:modified>
</cp:coreProperties>
</file>